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9B" w:rsidRDefault="0023439B" w:rsidP="0023439B">
      <w:pPr>
        <w:spacing w:line="0" w:lineRule="atLeast"/>
        <w:ind w:left="1240"/>
        <w:rPr>
          <w:rFonts w:eastAsia="Times New Roman"/>
          <w:b/>
          <w:sz w:val="24"/>
        </w:rPr>
      </w:pPr>
      <w:r w:rsidRPr="0023439B">
        <w:rPr>
          <w:rFonts w:eastAsia="Times New Roman"/>
          <w:b/>
          <w:sz w:val="24"/>
        </w:rPr>
        <w:t>Allegato A - Domanda di partecipazione come Esperto/docente al Progetto</w:t>
      </w:r>
    </w:p>
    <w:p w:rsidR="0023439B" w:rsidRPr="00306BCB" w:rsidRDefault="0023439B" w:rsidP="0023439B">
      <w:pPr>
        <w:jc w:val="center"/>
        <w:rPr>
          <w:b/>
          <w:bCs/>
        </w:rPr>
      </w:pPr>
      <w:r w:rsidRPr="00306BCB">
        <w:rPr>
          <w:b/>
          <w:bCs/>
        </w:rPr>
        <w:t>BANDO DI SELEZIONE ESPERTI</w:t>
      </w:r>
    </w:p>
    <w:p w:rsidR="0023439B" w:rsidRPr="00306BCB" w:rsidRDefault="0023439B" w:rsidP="0023439B">
      <w:pPr>
        <w:jc w:val="center"/>
        <w:rPr>
          <w:b/>
          <w:bCs/>
        </w:rPr>
      </w:pPr>
      <w:r w:rsidRPr="00306BCB">
        <w:rPr>
          <w:b/>
          <w:bCs/>
        </w:rPr>
        <w:t>PER L’ATTIVAZIONE DI PERCORSI FORMATIVI AFFERENTI AL PON FSE:</w:t>
      </w:r>
    </w:p>
    <w:p w:rsidR="0023439B" w:rsidRPr="00300542" w:rsidRDefault="0023439B" w:rsidP="0023439B">
      <w:pPr>
        <w:autoSpaceDE w:val="0"/>
        <w:jc w:val="center"/>
        <w:rPr>
          <w:b/>
          <w:color w:val="000000" w:themeColor="text1"/>
        </w:rPr>
      </w:pPr>
      <w:r w:rsidRPr="00300542">
        <w:rPr>
          <w:b/>
          <w:color w:val="000000" w:themeColor="text1"/>
        </w:rPr>
        <w:t xml:space="preserve">"Potenziamento delle competenze di cittadinanza globale” (Avviso pubblico 3340 del 23/03/2017, autorizzato con nota n. </w:t>
      </w:r>
      <w:proofErr w:type="spellStart"/>
      <w:r w:rsidRPr="00300542">
        <w:rPr>
          <w:b/>
          <w:iCs/>
          <w:color w:val="000000" w:themeColor="text1"/>
        </w:rPr>
        <w:t>Prot</w:t>
      </w:r>
      <w:proofErr w:type="spellEnd"/>
      <w:r w:rsidRPr="00300542">
        <w:rPr>
          <w:b/>
          <w:iCs/>
          <w:color w:val="000000" w:themeColor="text1"/>
        </w:rPr>
        <w:t>. AOODGEFID-23579</w:t>
      </w:r>
      <w:r w:rsidRPr="00300542">
        <w:rPr>
          <w:b/>
          <w:color w:val="000000" w:themeColor="text1"/>
        </w:rPr>
        <w:t>)</w:t>
      </w:r>
    </w:p>
    <w:p w:rsidR="0023439B" w:rsidRPr="00300542" w:rsidRDefault="0023439B" w:rsidP="0023439B">
      <w:pPr>
        <w:pStyle w:val="Standard"/>
        <w:jc w:val="center"/>
        <w:rPr>
          <w:rFonts w:asciiTheme="minorHAnsi" w:hAnsiTheme="minorHAnsi"/>
          <w:color w:val="000000" w:themeColor="text1"/>
        </w:rPr>
      </w:pPr>
    </w:p>
    <w:p w:rsidR="0023439B" w:rsidRDefault="0023439B" w:rsidP="0023439B">
      <w:pPr>
        <w:jc w:val="center"/>
        <w:rPr>
          <w:b/>
          <w:color w:val="000000" w:themeColor="text1"/>
        </w:rPr>
      </w:pPr>
      <w:r w:rsidRPr="00300542">
        <w:rPr>
          <w:b/>
          <w:color w:val="000000" w:themeColor="text1"/>
        </w:rPr>
        <w:t xml:space="preserve">Titolo progetto: </w:t>
      </w:r>
      <w:proofErr w:type="spellStart"/>
      <w:r w:rsidRPr="00300542">
        <w:rPr>
          <w:rFonts w:cs="Arial"/>
          <w:b/>
          <w:bCs/>
          <w:color w:val="000000" w:themeColor="text1"/>
        </w:rPr>
        <w:t>Pane&amp;acqua&amp;pensiero</w:t>
      </w:r>
      <w:proofErr w:type="spellEnd"/>
      <w:r w:rsidRPr="00300542">
        <w:rPr>
          <w:b/>
          <w:color w:val="000000" w:themeColor="text1"/>
        </w:rPr>
        <w:t>” - 10.2.5A-FSEPON-LO-2018-293</w:t>
      </w:r>
    </w:p>
    <w:p w:rsidR="0023439B" w:rsidRDefault="0023439B" w:rsidP="0023439B">
      <w:pPr>
        <w:jc w:val="center"/>
        <w:rPr>
          <w:b/>
          <w:color w:val="000000" w:themeColor="text1"/>
        </w:rPr>
      </w:pPr>
    </w:p>
    <w:p w:rsidR="0023439B" w:rsidRDefault="0023439B" w:rsidP="0023439B">
      <w:pPr>
        <w:jc w:val="center"/>
        <w:rPr>
          <w:b/>
          <w:color w:val="000000" w:themeColor="text1"/>
        </w:rPr>
      </w:pPr>
    </w:p>
    <w:p w:rsidR="0023439B" w:rsidRDefault="0023439B" w:rsidP="0023439B">
      <w:pPr>
        <w:spacing w:line="0" w:lineRule="atLeast"/>
        <w:ind w:left="2860"/>
        <w:jc w:val="right"/>
        <w:rPr>
          <w:rFonts w:eastAsia="Times New Roman"/>
          <w:b/>
          <w:sz w:val="24"/>
        </w:rPr>
      </w:pPr>
      <w:r w:rsidRPr="0023439B">
        <w:rPr>
          <w:rFonts w:eastAsia="Times New Roman"/>
          <w:b/>
          <w:sz w:val="24"/>
        </w:rPr>
        <w:t>Al</w:t>
      </w:r>
      <w:r>
        <w:rPr>
          <w:rFonts w:eastAsia="Times New Roman"/>
          <w:b/>
          <w:sz w:val="24"/>
        </w:rPr>
        <w:t>la</w:t>
      </w:r>
      <w:r w:rsidRPr="0023439B">
        <w:rPr>
          <w:rFonts w:eastAsia="Times New Roman"/>
          <w:b/>
          <w:sz w:val="24"/>
        </w:rPr>
        <w:t xml:space="preserve"> Dirigente Scolastic</w:t>
      </w:r>
      <w:r>
        <w:rPr>
          <w:rFonts w:eastAsia="Times New Roman"/>
          <w:b/>
          <w:sz w:val="24"/>
        </w:rPr>
        <w:t>a</w:t>
      </w:r>
      <w:r w:rsidRPr="0023439B">
        <w:rPr>
          <w:rFonts w:eastAsia="Times New Roman"/>
          <w:b/>
          <w:sz w:val="24"/>
        </w:rPr>
        <w:t xml:space="preserve"> dell’I.C. di </w:t>
      </w:r>
      <w:r>
        <w:rPr>
          <w:rFonts w:eastAsia="Times New Roman"/>
          <w:b/>
          <w:sz w:val="24"/>
        </w:rPr>
        <w:t>Curtatone</w:t>
      </w:r>
      <w:r w:rsidRPr="0023439B">
        <w:rPr>
          <w:rFonts w:eastAsia="Times New Roman"/>
          <w:b/>
          <w:sz w:val="24"/>
        </w:rPr>
        <w:t xml:space="preserve"> (MN)</w:t>
      </w:r>
    </w:p>
    <w:p w:rsidR="0023439B" w:rsidRDefault="0023439B" w:rsidP="0023439B">
      <w:pPr>
        <w:spacing w:line="0" w:lineRule="atLeast"/>
        <w:ind w:left="2860"/>
        <w:jc w:val="right"/>
        <w:rPr>
          <w:rFonts w:eastAsia="Times New Roman"/>
          <w:b/>
          <w:sz w:val="24"/>
        </w:rPr>
      </w:pPr>
    </w:p>
    <w:p w:rsidR="0023439B" w:rsidRDefault="0023439B" w:rsidP="0023439B">
      <w:pPr>
        <w:spacing w:line="360" w:lineRule="auto"/>
        <w:rPr>
          <w:rFonts w:eastAsia="Times New Roman"/>
          <w:sz w:val="24"/>
        </w:rPr>
      </w:pPr>
      <w:r w:rsidRPr="0023439B">
        <w:rPr>
          <w:rFonts w:eastAsia="Times New Roman"/>
          <w:sz w:val="24"/>
        </w:rPr>
        <w:t>Il/la Sottoscritto/a………………………………………………………………………………………………</w:t>
      </w:r>
      <w:r>
        <w:rPr>
          <w:rFonts w:eastAsia="Times New Roman"/>
          <w:sz w:val="24"/>
        </w:rPr>
        <w:t>………………</w:t>
      </w:r>
    </w:p>
    <w:p w:rsidR="0023439B" w:rsidRDefault="0023439B" w:rsidP="0023439B">
      <w:pPr>
        <w:spacing w:line="36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Nato/a a………………………………………il…………………………</w:t>
      </w:r>
      <w:proofErr w:type="spellStart"/>
      <w:r>
        <w:rPr>
          <w:rFonts w:eastAsia="Times New Roman"/>
          <w:sz w:val="24"/>
        </w:rPr>
        <w:t>cod.fisc</w:t>
      </w:r>
      <w:proofErr w:type="spellEnd"/>
      <w:r>
        <w:rPr>
          <w:rFonts w:eastAsia="Times New Roman"/>
          <w:sz w:val="24"/>
        </w:rPr>
        <w:t>………………………………………</w:t>
      </w:r>
      <w:proofErr w:type="gramStart"/>
      <w:r>
        <w:rPr>
          <w:rFonts w:eastAsia="Times New Roman"/>
          <w:sz w:val="24"/>
        </w:rPr>
        <w:t>…….</w:t>
      </w:r>
      <w:proofErr w:type="gramEnd"/>
      <w:r>
        <w:rPr>
          <w:rFonts w:eastAsia="Times New Roman"/>
          <w:sz w:val="24"/>
        </w:rPr>
        <w:t>.</w:t>
      </w:r>
    </w:p>
    <w:p w:rsidR="0023439B" w:rsidRDefault="0023439B" w:rsidP="0023439B">
      <w:pPr>
        <w:spacing w:line="36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Residente a…………………………………………………Via……………………………………………………………</w:t>
      </w:r>
      <w:proofErr w:type="gramStart"/>
      <w:r>
        <w:rPr>
          <w:rFonts w:eastAsia="Times New Roman"/>
          <w:sz w:val="24"/>
        </w:rPr>
        <w:t>…….</w:t>
      </w:r>
      <w:proofErr w:type="gramEnd"/>
      <w:r>
        <w:rPr>
          <w:rFonts w:eastAsia="Times New Roman"/>
          <w:sz w:val="24"/>
        </w:rPr>
        <w:t>.</w:t>
      </w:r>
    </w:p>
    <w:p w:rsidR="0023439B" w:rsidRDefault="0023439B" w:rsidP="0023439B">
      <w:pPr>
        <w:spacing w:line="36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Docente di……………………………………</w:t>
      </w:r>
      <w:proofErr w:type="gramStart"/>
      <w:r>
        <w:rPr>
          <w:rFonts w:eastAsia="Times New Roman"/>
          <w:sz w:val="24"/>
        </w:rPr>
        <w:t>…….</w:t>
      </w:r>
      <w:proofErr w:type="gramEnd"/>
      <w:r>
        <w:rPr>
          <w:rFonts w:eastAsia="Times New Roman"/>
          <w:sz w:val="24"/>
        </w:rPr>
        <w:t>presso……………………………………………………………………..</w:t>
      </w:r>
    </w:p>
    <w:p w:rsidR="0023439B" w:rsidRPr="0023439B" w:rsidRDefault="0023439B" w:rsidP="0023439B">
      <w:pPr>
        <w:spacing w:line="36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Titolo di studio………………………………………………………………………………………………………………………</w:t>
      </w:r>
    </w:p>
    <w:p w:rsidR="0023439B" w:rsidRDefault="0023439B" w:rsidP="0023439B">
      <w:pPr>
        <w:spacing w:line="0" w:lineRule="atLeast"/>
        <w:ind w:left="2860"/>
        <w:jc w:val="center"/>
        <w:rPr>
          <w:rFonts w:eastAsia="Times New Roman"/>
          <w:b/>
          <w:sz w:val="24"/>
        </w:rPr>
      </w:pPr>
      <w:proofErr w:type="gramStart"/>
      <w:r>
        <w:rPr>
          <w:rFonts w:eastAsia="Times New Roman"/>
          <w:b/>
          <w:sz w:val="24"/>
        </w:rPr>
        <w:t>dichiara</w:t>
      </w:r>
      <w:proofErr w:type="gramEnd"/>
    </w:p>
    <w:p w:rsidR="0023439B" w:rsidRPr="0023439B" w:rsidRDefault="0023439B" w:rsidP="0023439B">
      <w:pPr>
        <w:numPr>
          <w:ilvl w:val="0"/>
          <w:numId w:val="2"/>
        </w:numPr>
        <w:tabs>
          <w:tab w:val="left" w:pos="420"/>
        </w:tabs>
        <w:spacing w:after="0" w:line="266" w:lineRule="auto"/>
        <w:ind w:left="420" w:right="260" w:hanging="350"/>
        <w:rPr>
          <w:rFonts w:eastAsia="MS Mincho"/>
          <w:color w:val="333333"/>
        </w:rPr>
      </w:pPr>
      <w:proofErr w:type="gramStart"/>
      <w:r w:rsidRPr="0023439B">
        <w:rPr>
          <w:rFonts w:eastAsia="Times New Roman"/>
          <w:color w:val="333333"/>
          <w:sz w:val="24"/>
        </w:rPr>
        <w:t>di</w:t>
      </w:r>
      <w:proofErr w:type="gramEnd"/>
      <w:r w:rsidRPr="0023439B">
        <w:rPr>
          <w:rFonts w:eastAsia="Times New Roman"/>
          <w:color w:val="333333"/>
          <w:sz w:val="24"/>
        </w:rPr>
        <w:t xml:space="preserve"> non avere condanne penali, di non essere stati destituiti da Pubbliche Amministrazioni e di essere in regola con gli obblighi di legge in materia fiscale;</w:t>
      </w:r>
    </w:p>
    <w:p w:rsidR="0023439B" w:rsidRPr="0023439B" w:rsidRDefault="0023439B" w:rsidP="0023439B">
      <w:pPr>
        <w:numPr>
          <w:ilvl w:val="0"/>
          <w:numId w:val="2"/>
        </w:numPr>
        <w:tabs>
          <w:tab w:val="left" w:pos="420"/>
        </w:tabs>
        <w:spacing w:after="0" w:line="0" w:lineRule="atLeast"/>
        <w:ind w:left="420" w:hanging="350"/>
        <w:rPr>
          <w:rFonts w:eastAsia="MS Mincho"/>
          <w:color w:val="333333"/>
        </w:rPr>
      </w:pPr>
      <w:proofErr w:type="gramStart"/>
      <w:r w:rsidRPr="0023439B">
        <w:rPr>
          <w:rFonts w:eastAsia="Times New Roman"/>
          <w:color w:val="333333"/>
          <w:sz w:val="24"/>
        </w:rPr>
        <w:t>di</w:t>
      </w:r>
      <w:proofErr w:type="gramEnd"/>
      <w:r w:rsidRPr="0023439B">
        <w:rPr>
          <w:rFonts w:eastAsia="Times New Roman"/>
          <w:color w:val="333333"/>
          <w:sz w:val="24"/>
        </w:rPr>
        <w:t xml:space="preserve"> non avere procedimenti penali in corso;</w:t>
      </w:r>
    </w:p>
    <w:p w:rsidR="0023439B" w:rsidRPr="0023439B" w:rsidRDefault="0023439B" w:rsidP="0023439B">
      <w:pPr>
        <w:spacing w:line="60" w:lineRule="exact"/>
        <w:rPr>
          <w:rFonts w:eastAsia="MS Mincho"/>
          <w:color w:val="333333"/>
        </w:rPr>
      </w:pPr>
    </w:p>
    <w:p w:rsidR="0023439B" w:rsidRPr="0023439B" w:rsidRDefault="0023439B" w:rsidP="0023439B">
      <w:pPr>
        <w:numPr>
          <w:ilvl w:val="0"/>
          <w:numId w:val="2"/>
        </w:numPr>
        <w:tabs>
          <w:tab w:val="left" w:pos="420"/>
        </w:tabs>
        <w:spacing w:after="0" w:line="266" w:lineRule="auto"/>
        <w:ind w:left="420" w:right="80" w:hanging="350"/>
        <w:rPr>
          <w:rFonts w:eastAsia="MS Mincho"/>
          <w:color w:val="333333"/>
        </w:rPr>
      </w:pPr>
      <w:proofErr w:type="gramStart"/>
      <w:r w:rsidRPr="0023439B">
        <w:rPr>
          <w:rFonts w:eastAsia="Times New Roman"/>
          <w:color w:val="333333"/>
          <w:sz w:val="24"/>
        </w:rPr>
        <w:t>di</w:t>
      </w:r>
      <w:proofErr w:type="gramEnd"/>
      <w:r w:rsidRPr="0023439B">
        <w:rPr>
          <w:rFonts w:eastAsia="Times New Roman"/>
          <w:color w:val="333333"/>
          <w:sz w:val="24"/>
        </w:rPr>
        <w:t xml:space="preserve"> autorizzare al trattamento e alla comunicazione dei propri dati personali connessi al rapporto di lavoro (ai sensi dell’art. 4 comma 1 lettera d del D. </w:t>
      </w:r>
      <w:proofErr w:type="spellStart"/>
      <w:r w:rsidRPr="0023439B">
        <w:rPr>
          <w:rFonts w:eastAsia="Times New Roman"/>
          <w:color w:val="333333"/>
          <w:sz w:val="24"/>
        </w:rPr>
        <w:t>Lgs</w:t>
      </w:r>
      <w:proofErr w:type="spellEnd"/>
      <w:r w:rsidRPr="0023439B">
        <w:rPr>
          <w:rFonts w:eastAsia="Times New Roman"/>
          <w:color w:val="333333"/>
          <w:sz w:val="24"/>
        </w:rPr>
        <w:t xml:space="preserve"> n. 196/03</w:t>
      </w:r>
      <w:r>
        <w:rPr>
          <w:rFonts w:eastAsia="Times New Roman"/>
          <w:color w:val="333333"/>
          <w:sz w:val="24"/>
        </w:rPr>
        <w:t xml:space="preserve"> e GDPR 679/2016</w:t>
      </w:r>
      <w:r w:rsidRPr="0023439B">
        <w:rPr>
          <w:rFonts w:eastAsia="Times New Roman"/>
          <w:color w:val="333333"/>
          <w:sz w:val="24"/>
        </w:rPr>
        <w:t>);</w:t>
      </w:r>
    </w:p>
    <w:p w:rsidR="0023439B" w:rsidRPr="0023439B" w:rsidRDefault="0023439B" w:rsidP="0023439B">
      <w:pPr>
        <w:numPr>
          <w:ilvl w:val="0"/>
          <w:numId w:val="2"/>
        </w:numPr>
        <w:tabs>
          <w:tab w:val="left" w:pos="420"/>
        </w:tabs>
        <w:spacing w:after="0" w:line="266" w:lineRule="auto"/>
        <w:ind w:left="420" w:right="1320" w:hanging="350"/>
        <w:rPr>
          <w:rFonts w:eastAsia="MS Mincho"/>
          <w:color w:val="333333"/>
        </w:rPr>
      </w:pPr>
      <w:proofErr w:type="gramStart"/>
      <w:r w:rsidRPr="0023439B">
        <w:rPr>
          <w:rFonts w:eastAsia="Times New Roman"/>
          <w:color w:val="333333"/>
          <w:sz w:val="24"/>
        </w:rPr>
        <w:t>di</w:t>
      </w:r>
      <w:proofErr w:type="gramEnd"/>
      <w:r w:rsidRPr="0023439B">
        <w:rPr>
          <w:rFonts w:eastAsia="Times New Roman"/>
          <w:color w:val="333333"/>
          <w:sz w:val="24"/>
        </w:rPr>
        <w:t xml:space="preserve"> accettare le condizioni elencate nel Bando emanato dal Dirigente Scolastico per l’attribuzione del presente incarico;</w:t>
      </w:r>
    </w:p>
    <w:p w:rsidR="0023439B" w:rsidRPr="0023439B" w:rsidRDefault="0023439B" w:rsidP="0023439B">
      <w:pPr>
        <w:numPr>
          <w:ilvl w:val="0"/>
          <w:numId w:val="2"/>
        </w:numPr>
        <w:tabs>
          <w:tab w:val="left" w:pos="420"/>
        </w:tabs>
        <w:spacing w:after="0" w:line="0" w:lineRule="atLeast"/>
        <w:ind w:left="420" w:hanging="350"/>
        <w:rPr>
          <w:rFonts w:eastAsia="MS Mincho"/>
          <w:color w:val="333333"/>
        </w:rPr>
      </w:pPr>
      <w:proofErr w:type="gramStart"/>
      <w:r w:rsidRPr="0023439B">
        <w:rPr>
          <w:rFonts w:eastAsia="Times New Roman"/>
          <w:color w:val="333333"/>
          <w:sz w:val="24"/>
        </w:rPr>
        <w:t>di</w:t>
      </w:r>
      <w:proofErr w:type="gramEnd"/>
      <w:r w:rsidRPr="0023439B">
        <w:rPr>
          <w:rFonts w:eastAsia="Times New Roman"/>
          <w:color w:val="333333"/>
          <w:sz w:val="24"/>
        </w:rPr>
        <w:t xml:space="preserve"> accettare la tempistica che verrà stabilita per la realizzazione del progetto;</w:t>
      </w:r>
    </w:p>
    <w:p w:rsidR="0023439B" w:rsidRPr="0023439B" w:rsidRDefault="0023439B" w:rsidP="0023439B">
      <w:pPr>
        <w:spacing w:line="60" w:lineRule="exact"/>
        <w:rPr>
          <w:rFonts w:eastAsia="MS Mincho"/>
          <w:color w:val="333333"/>
        </w:rPr>
      </w:pPr>
    </w:p>
    <w:p w:rsidR="0023439B" w:rsidRPr="0023439B" w:rsidRDefault="0023439B" w:rsidP="0023439B">
      <w:pPr>
        <w:numPr>
          <w:ilvl w:val="0"/>
          <w:numId w:val="2"/>
        </w:numPr>
        <w:tabs>
          <w:tab w:val="left" w:pos="420"/>
        </w:tabs>
        <w:spacing w:after="0" w:line="266" w:lineRule="auto"/>
        <w:ind w:left="420" w:right="80" w:hanging="350"/>
        <w:rPr>
          <w:rFonts w:eastAsia="MS Mincho"/>
          <w:color w:val="333333"/>
        </w:rPr>
      </w:pPr>
      <w:proofErr w:type="gramStart"/>
      <w:r w:rsidRPr="0023439B">
        <w:rPr>
          <w:rFonts w:eastAsia="Times New Roman"/>
          <w:color w:val="333333"/>
          <w:sz w:val="24"/>
        </w:rPr>
        <w:t>di</w:t>
      </w:r>
      <w:proofErr w:type="gramEnd"/>
      <w:r w:rsidRPr="0023439B">
        <w:rPr>
          <w:rFonts w:eastAsia="Times New Roman"/>
          <w:color w:val="333333"/>
          <w:sz w:val="24"/>
        </w:rPr>
        <w:t xml:space="preserve"> autorizzare al trattamento e alla comunicazione dei propri dati personali connessi al rapporto di lavoro (ai sensi dell’art. 4 comma 1 lettera d del D. </w:t>
      </w:r>
      <w:proofErr w:type="spellStart"/>
      <w:r w:rsidRPr="0023439B">
        <w:rPr>
          <w:rFonts w:eastAsia="Times New Roman"/>
          <w:color w:val="333333"/>
          <w:sz w:val="24"/>
        </w:rPr>
        <w:t>Lgs</w:t>
      </w:r>
      <w:proofErr w:type="spellEnd"/>
      <w:r w:rsidRPr="0023439B">
        <w:rPr>
          <w:rFonts w:eastAsia="Times New Roman"/>
          <w:color w:val="333333"/>
          <w:sz w:val="24"/>
        </w:rPr>
        <w:t xml:space="preserve"> n. 196/03</w:t>
      </w:r>
      <w:r>
        <w:rPr>
          <w:rFonts w:eastAsia="Times New Roman"/>
          <w:color w:val="333333"/>
          <w:sz w:val="24"/>
        </w:rPr>
        <w:t xml:space="preserve"> e </w:t>
      </w:r>
      <w:r>
        <w:rPr>
          <w:rFonts w:eastAsia="Times New Roman"/>
          <w:color w:val="333333"/>
          <w:sz w:val="24"/>
        </w:rPr>
        <w:t>GDPR 679/2016</w:t>
      </w:r>
      <w:r w:rsidRPr="0023439B">
        <w:rPr>
          <w:rFonts w:eastAsia="Times New Roman"/>
          <w:color w:val="333333"/>
          <w:sz w:val="24"/>
        </w:rPr>
        <w:t>);</w:t>
      </w:r>
    </w:p>
    <w:p w:rsidR="0023439B" w:rsidRPr="0023439B" w:rsidRDefault="0023439B" w:rsidP="0023439B">
      <w:pPr>
        <w:numPr>
          <w:ilvl w:val="0"/>
          <w:numId w:val="2"/>
        </w:numPr>
        <w:tabs>
          <w:tab w:val="left" w:pos="420"/>
        </w:tabs>
        <w:spacing w:after="0" w:line="0" w:lineRule="atLeast"/>
        <w:ind w:left="420" w:hanging="350"/>
        <w:rPr>
          <w:rFonts w:eastAsia="MS Mincho"/>
          <w:color w:val="333333"/>
        </w:rPr>
      </w:pPr>
      <w:proofErr w:type="gramStart"/>
      <w:r w:rsidRPr="0023439B">
        <w:rPr>
          <w:rFonts w:eastAsia="Times New Roman"/>
          <w:color w:val="333333"/>
          <w:sz w:val="24"/>
        </w:rPr>
        <w:t>di</w:t>
      </w:r>
      <w:proofErr w:type="gramEnd"/>
      <w:r w:rsidRPr="0023439B">
        <w:rPr>
          <w:rFonts w:eastAsia="Times New Roman"/>
          <w:color w:val="333333"/>
          <w:sz w:val="24"/>
        </w:rPr>
        <w:t xml:space="preserve"> essere in possesso di competenze informatiche di base;</w:t>
      </w:r>
    </w:p>
    <w:p w:rsidR="0023439B" w:rsidRPr="0023439B" w:rsidRDefault="0023439B" w:rsidP="0023439B">
      <w:pPr>
        <w:spacing w:line="60" w:lineRule="exact"/>
        <w:rPr>
          <w:rFonts w:eastAsia="MS Mincho"/>
          <w:color w:val="333333"/>
        </w:rPr>
      </w:pPr>
    </w:p>
    <w:p w:rsidR="0023439B" w:rsidRPr="0023439B" w:rsidRDefault="0023439B" w:rsidP="0023439B">
      <w:pPr>
        <w:spacing w:line="311" w:lineRule="exact"/>
        <w:rPr>
          <w:rFonts w:eastAsia="Times New Roman"/>
        </w:rPr>
      </w:pPr>
    </w:p>
    <w:p w:rsidR="0023439B" w:rsidRPr="0023439B" w:rsidRDefault="0023439B" w:rsidP="0023439B">
      <w:pPr>
        <w:spacing w:line="0" w:lineRule="atLeast"/>
        <w:rPr>
          <w:rFonts w:eastAsia="Times New Roman"/>
          <w:sz w:val="24"/>
        </w:rPr>
      </w:pPr>
      <w:r w:rsidRPr="0023439B">
        <w:rPr>
          <w:rFonts w:eastAsia="Times New Roman"/>
          <w:sz w:val="24"/>
        </w:rPr>
        <w:t>In caso di attribuzione dell’incarico, dichiara:</w:t>
      </w:r>
    </w:p>
    <w:p w:rsidR="0023439B" w:rsidRPr="0023439B" w:rsidRDefault="0023439B" w:rsidP="0023439B">
      <w:pPr>
        <w:spacing w:line="101" w:lineRule="exact"/>
        <w:rPr>
          <w:rFonts w:eastAsia="Times New Roman"/>
        </w:rPr>
      </w:pPr>
    </w:p>
    <w:p w:rsidR="0023439B" w:rsidRPr="0023439B" w:rsidRDefault="0023439B" w:rsidP="0023439B">
      <w:pPr>
        <w:numPr>
          <w:ilvl w:val="0"/>
          <w:numId w:val="3"/>
        </w:numPr>
        <w:tabs>
          <w:tab w:val="left" w:pos="420"/>
        </w:tabs>
        <w:spacing w:after="0" w:line="0" w:lineRule="atLeast"/>
        <w:ind w:left="420" w:hanging="360"/>
        <w:rPr>
          <w:rFonts w:eastAsia="Arial"/>
        </w:rPr>
      </w:pPr>
      <w:proofErr w:type="gramStart"/>
      <w:r w:rsidRPr="0023439B">
        <w:rPr>
          <w:rFonts w:eastAsia="Times New Roman"/>
          <w:sz w:val="24"/>
        </w:rPr>
        <w:t>di</w:t>
      </w:r>
      <w:proofErr w:type="gramEnd"/>
      <w:r w:rsidRPr="0023439B">
        <w:rPr>
          <w:rFonts w:eastAsia="Times New Roman"/>
          <w:sz w:val="24"/>
        </w:rPr>
        <w:t xml:space="preserve"> essere disponibile a svolgere l’incarico senza riserve;</w:t>
      </w:r>
    </w:p>
    <w:p w:rsidR="0023439B" w:rsidRPr="0023439B" w:rsidRDefault="0023439B" w:rsidP="0023439B">
      <w:pPr>
        <w:spacing w:line="60" w:lineRule="exact"/>
        <w:rPr>
          <w:rFonts w:eastAsia="Arial"/>
        </w:rPr>
      </w:pPr>
    </w:p>
    <w:p w:rsidR="0023439B" w:rsidRPr="0023439B" w:rsidRDefault="0023439B" w:rsidP="0023439B">
      <w:pPr>
        <w:numPr>
          <w:ilvl w:val="0"/>
          <w:numId w:val="3"/>
        </w:numPr>
        <w:tabs>
          <w:tab w:val="left" w:pos="420"/>
        </w:tabs>
        <w:spacing w:after="0" w:line="0" w:lineRule="atLeast"/>
        <w:ind w:left="420" w:hanging="360"/>
        <w:rPr>
          <w:rFonts w:eastAsia="Arial"/>
        </w:rPr>
      </w:pPr>
      <w:proofErr w:type="gramStart"/>
      <w:r w:rsidRPr="0023439B">
        <w:rPr>
          <w:rFonts w:eastAsia="Times New Roman"/>
          <w:sz w:val="24"/>
        </w:rPr>
        <w:t>di</w:t>
      </w:r>
      <w:proofErr w:type="gramEnd"/>
      <w:r w:rsidRPr="0023439B">
        <w:rPr>
          <w:rFonts w:eastAsia="Times New Roman"/>
          <w:sz w:val="24"/>
        </w:rPr>
        <w:t xml:space="preserve"> assicurare la propria presenza alle riunioni collegate alla realizzazione del progetto;</w:t>
      </w:r>
    </w:p>
    <w:p w:rsidR="0023439B" w:rsidRPr="0023439B" w:rsidRDefault="0023439B" w:rsidP="0023439B">
      <w:pPr>
        <w:spacing w:line="60" w:lineRule="exact"/>
        <w:rPr>
          <w:rFonts w:eastAsia="Arial"/>
        </w:rPr>
      </w:pPr>
    </w:p>
    <w:p w:rsidR="0023439B" w:rsidRPr="0023439B" w:rsidRDefault="0023439B" w:rsidP="0023439B">
      <w:pPr>
        <w:numPr>
          <w:ilvl w:val="0"/>
          <w:numId w:val="3"/>
        </w:numPr>
        <w:tabs>
          <w:tab w:val="left" w:pos="420"/>
        </w:tabs>
        <w:spacing w:after="0" w:line="266" w:lineRule="auto"/>
        <w:ind w:left="420" w:hanging="360"/>
        <w:rPr>
          <w:rFonts w:eastAsia="Arial"/>
        </w:rPr>
      </w:pPr>
      <w:proofErr w:type="gramStart"/>
      <w:r w:rsidRPr="0023439B">
        <w:rPr>
          <w:rFonts w:eastAsia="Times New Roman"/>
          <w:sz w:val="24"/>
        </w:rPr>
        <w:t>di</w:t>
      </w:r>
      <w:proofErr w:type="gramEnd"/>
      <w:r w:rsidRPr="0023439B">
        <w:rPr>
          <w:rFonts w:eastAsia="Times New Roman"/>
          <w:sz w:val="24"/>
        </w:rPr>
        <w:t xml:space="preserve"> assicurare la propria disponibilità per l’intera durata del progetto, che si concluderà il 31/12/20</w:t>
      </w:r>
      <w:r>
        <w:rPr>
          <w:rFonts w:eastAsia="Times New Roman"/>
          <w:sz w:val="24"/>
        </w:rPr>
        <w:t>19</w:t>
      </w:r>
      <w:r w:rsidRPr="0023439B">
        <w:rPr>
          <w:rFonts w:eastAsia="Times New Roman"/>
          <w:sz w:val="24"/>
        </w:rPr>
        <w:t>;</w:t>
      </w:r>
    </w:p>
    <w:p w:rsidR="0023439B" w:rsidRDefault="0023439B" w:rsidP="0023439B">
      <w:pPr>
        <w:pStyle w:val="Paragrafoelenco"/>
        <w:rPr>
          <w:rFonts w:eastAsia="Arial"/>
        </w:rPr>
      </w:pPr>
    </w:p>
    <w:p w:rsidR="0023439B" w:rsidRDefault="0023439B" w:rsidP="0023439B">
      <w:pPr>
        <w:tabs>
          <w:tab w:val="left" w:pos="420"/>
        </w:tabs>
        <w:spacing w:after="0" w:line="266" w:lineRule="auto"/>
        <w:rPr>
          <w:rFonts w:eastAsia="Arial"/>
        </w:rPr>
      </w:pPr>
    </w:p>
    <w:p w:rsidR="0023439B" w:rsidRPr="0023439B" w:rsidRDefault="0023439B" w:rsidP="0023439B">
      <w:pPr>
        <w:tabs>
          <w:tab w:val="left" w:pos="420"/>
        </w:tabs>
        <w:spacing w:after="0" w:line="266" w:lineRule="auto"/>
        <w:rPr>
          <w:rFonts w:eastAsia="Arial"/>
        </w:rPr>
      </w:pPr>
    </w:p>
    <w:p w:rsidR="0023439B" w:rsidRPr="0023439B" w:rsidRDefault="0023439B" w:rsidP="0023439B">
      <w:pPr>
        <w:tabs>
          <w:tab w:val="left" w:pos="420"/>
        </w:tabs>
        <w:spacing w:after="0" w:line="266" w:lineRule="auto"/>
        <w:ind w:left="60"/>
        <w:rPr>
          <w:rFonts w:eastAsia="Arial"/>
        </w:rPr>
      </w:pPr>
    </w:p>
    <w:p w:rsidR="0023439B" w:rsidRPr="0023439B" w:rsidRDefault="0023439B" w:rsidP="0023439B">
      <w:pPr>
        <w:tabs>
          <w:tab w:val="left" w:pos="420"/>
        </w:tabs>
        <w:spacing w:after="0" w:line="266" w:lineRule="auto"/>
        <w:ind w:left="60"/>
        <w:rPr>
          <w:rFonts w:eastAsia="Arial"/>
        </w:rPr>
      </w:pPr>
    </w:p>
    <w:p w:rsidR="0023439B" w:rsidRPr="0023439B" w:rsidRDefault="0023439B" w:rsidP="0023439B">
      <w:pPr>
        <w:tabs>
          <w:tab w:val="left" w:pos="420"/>
        </w:tabs>
        <w:spacing w:after="0" w:line="266" w:lineRule="auto"/>
        <w:ind w:left="60"/>
        <w:rPr>
          <w:rFonts w:eastAsia="Arial"/>
        </w:rPr>
      </w:pPr>
    </w:p>
    <w:p w:rsidR="0023439B" w:rsidRPr="0023439B" w:rsidRDefault="0023439B" w:rsidP="0023439B">
      <w:pPr>
        <w:numPr>
          <w:ilvl w:val="0"/>
          <w:numId w:val="3"/>
        </w:numPr>
        <w:tabs>
          <w:tab w:val="left" w:pos="420"/>
        </w:tabs>
        <w:spacing w:after="0" w:line="266" w:lineRule="auto"/>
        <w:ind w:left="420" w:hanging="360"/>
        <w:rPr>
          <w:rFonts w:eastAsia="Arial"/>
        </w:rPr>
      </w:pPr>
      <w:proofErr w:type="gramStart"/>
      <w:r w:rsidRPr="0023439B">
        <w:rPr>
          <w:rFonts w:eastAsia="Times New Roman"/>
          <w:sz w:val="24"/>
        </w:rPr>
        <w:t>di</w:t>
      </w:r>
      <w:proofErr w:type="gramEnd"/>
      <w:r w:rsidRPr="0023439B">
        <w:rPr>
          <w:rFonts w:eastAsia="Times New Roman"/>
          <w:sz w:val="24"/>
        </w:rPr>
        <w:t xml:space="preserve"> documentare l’attività sulla piattaforma on-line “gestione degli interventi” per quanto di propria competenza;</w:t>
      </w:r>
    </w:p>
    <w:p w:rsidR="0023439B" w:rsidRPr="0023439B" w:rsidRDefault="0023439B" w:rsidP="0023439B">
      <w:pPr>
        <w:numPr>
          <w:ilvl w:val="0"/>
          <w:numId w:val="3"/>
        </w:numPr>
        <w:tabs>
          <w:tab w:val="left" w:pos="420"/>
        </w:tabs>
        <w:spacing w:after="0" w:line="0" w:lineRule="atLeast"/>
        <w:ind w:left="420" w:hanging="360"/>
        <w:rPr>
          <w:rFonts w:eastAsia="Arial"/>
        </w:rPr>
      </w:pPr>
      <w:proofErr w:type="gramStart"/>
      <w:r w:rsidRPr="0023439B">
        <w:rPr>
          <w:rFonts w:eastAsia="Times New Roman"/>
          <w:sz w:val="24"/>
        </w:rPr>
        <w:t>di</w:t>
      </w:r>
      <w:proofErr w:type="gramEnd"/>
      <w:r w:rsidRPr="0023439B">
        <w:rPr>
          <w:rFonts w:eastAsia="Times New Roman"/>
          <w:sz w:val="24"/>
        </w:rPr>
        <w:t xml:space="preserve"> consegnare a conclusione dell’incarico tutta la documentazione inerente l’incarico.</w:t>
      </w:r>
    </w:p>
    <w:p w:rsidR="0023439B" w:rsidRPr="0023439B" w:rsidRDefault="0023439B" w:rsidP="0023439B">
      <w:pPr>
        <w:spacing w:line="312" w:lineRule="exact"/>
        <w:rPr>
          <w:rFonts w:eastAsia="Times New Roman"/>
        </w:rPr>
      </w:pPr>
    </w:p>
    <w:p w:rsidR="0023439B" w:rsidRPr="0023439B" w:rsidRDefault="0023439B" w:rsidP="0023439B">
      <w:pPr>
        <w:spacing w:line="0" w:lineRule="atLeast"/>
        <w:rPr>
          <w:rFonts w:eastAsia="Times New Roman"/>
          <w:sz w:val="24"/>
        </w:rPr>
      </w:pPr>
      <w:r w:rsidRPr="0023439B">
        <w:rPr>
          <w:rFonts w:eastAsia="Times New Roman"/>
          <w:sz w:val="24"/>
        </w:rPr>
        <w:t>Allega alla presente:</w:t>
      </w:r>
    </w:p>
    <w:p w:rsidR="0023439B" w:rsidRPr="0023439B" w:rsidRDefault="0023439B" w:rsidP="0023439B">
      <w:pPr>
        <w:spacing w:line="120" w:lineRule="exact"/>
        <w:rPr>
          <w:rFonts w:eastAsia="Times New Roman"/>
        </w:rPr>
      </w:pPr>
    </w:p>
    <w:p w:rsidR="0023439B" w:rsidRPr="0023439B" w:rsidRDefault="0023439B" w:rsidP="0023439B">
      <w:pPr>
        <w:numPr>
          <w:ilvl w:val="0"/>
          <w:numId w:val="4"/>
        </w:numPr>
        <w:tabs>
          <w:tab w:val="left" w:pos="420"/>
        </w:tabs>
        <w:spacing w:after="0" w:line="0" w:lineRule="atLeast"/>
        <w:ind w:left="420" w:hanging="360"/>
        <w:rPr>
          <w:rFonts w:eastAsia="Arial"/>
        </w:rPr>
      </w:pPr>
      <w:proofErr w:type="gramStart"/>
      <w:r w:rsidRPr="0023439B">
        <w:rPr>
          <w:rFonts w:eastAsia="Times New Roman"/>
          <w:sz w:val="24"/>
        </w:rPr>
        <w:t>proposta</w:t>
      </w:r>
      <w:proofErr w:type="gramEnd"/>
      <w:r w:rsidRPr="0023439B">
        <w:rPr>
          <w:rFonts w:eastAsia="Times New Roman"/>
          <w:sz w:val="24"/>
        </w:rPr>
        <w:t xml:space="preserve"> progettuale;</w:t>
      </w:r>
    </w:p>
    <w:p w:rsidR="0023439B" w:rsidRPr="0023439B" w:rsidRDefault="0023439B" w:rsidP="0023439B">
      <w:pPr>
        <w:spacing w:line="60" w:lineRule="exact"/>
        <w:rPr>
          <w:rFonts w:eastAsia="Arial"/>
        </w:rPr>
      </w:pPr>
    </w:p>
    <w:p w:rsidR="0023439B" w:rsidRPr="0023439B" w:rsidRDefault="0023439B" w:rsidP="0023439B">
      <w:pPr>
        <w:numPr>
          <w:ilvl w:val="0"/>
          <w:numId w:val="4"/>
        </w:numPr>
        <w:tabs>
          <w:tab w:val="left" w:pos="420"/>
        </w:tabs>
        <w:spacing w:after="0" w:line="0" w:lineRule="atLeast"/>
        <w:ind w:left="420" w:hanging="360"/>
        <w:rPr>
          <w:rFonts w:eastAsia="Arial"/>
        </w:rPr>
      </w:pPr>
      <w:proofErr w:type="gramStart"/>
      <w:r w:rsidRPr="0023439B">
        <w:rPr>
          <w:rFonts w:eastAsia="Times New Roman"/>
          <w:sz w:val="24"/>
        </w:rPr>
        <w:t>fotocopia</w:t>
      </w:r>
      <w:proofErr w:type="gramEnd"/>
      <w:r w:rsidRPr="0023439B">
        <w:rPr>
          <w:rFonts w:eastAsia="Times New Roman"/>
          <w:sz w:val="24"/>
        </w:rPr>
        <w:t xml:space="preserve"> di un documento di riconoscimento;</w:t>
      </w:r>
    </w:p>
    <w:p w:rsidR="0023439B" w:rsidRPr="0023439B" w:rsidRDefault="0023439B" w:rsidP="0023439B">
      <w:pPr>
        <w:spacing w:line="60" w:lineRule="exact"/>
        <w:rPr>
          <w:rFonts w:eastAsia="Arial"/>
        </w:rPr>
      </w:pPr>
    </w:p>
    <w:p w:rsidR="0023439B" w:rsidRPr="0023439B" w:rsidRDefault="0023439B" w:rsidP="0023439B">
      <w:pPr>
        <w:numPr>
          <w:ilvl w:val="0"/>
          <w:numId w:val="4"/>
        </w:numPr>
        <w:tabs>
          <w:tab w:val="left" w:pos="420"/>
        </w:tabs>
        <w:spacing w:after="0" w:line="0" w:lineRule="atLeast"/>
        <w:ind w:left="420" w:hanging="360"/>
        <w:rPr>
          <w:rFonts w:eastAsia="Arial"/>
        </w:rPr>
      </w:pPr>
      <w:proofErr w:type="gramStart"/>
      <w:r w:rsidRPr="0023439B">
        <w:rPr>
          <w:rFonts w:eastAsia="Times New Roman"/>
          <w:sz w:val="24"/>
        </w:rPr>
        <w:t>curriculum</w:t>
      </w:r>
      <w:proofErr w:type="gramEnd"/>
      <w:r w:rsidRPr="0023439B">
        <w:rPr>
          <w:rFonts w:eastAsia="Times New Roman"/>
          <w:sz w:val="24"/>
        </w:rPr>
        <w:t xml:space="preserve"> vitae su modello europeo;</w:t>
      </w:r>
    </w:p>
    <w:p w:rsidR="0023439B" w:rsidRPr="0023439B" w:rsidRDefault="0023439B" w:rsidP="0023439B">
      <w:pPr>
        <w:spacing w:line="200" w:lineRule="exact"/>
        <w:rPr>
          <w:rFonts w:eastAsia="Times New Roman"/>
        </w:rPr>
      </w:pPr>
    </w:p>
    <w:p w:rsidR="0023439B" w:rsidRDefault="0023439B" w:rsidP="0023439B">
      <w:pPr>
        <w:spacing w:line="0" w:lineRule="atLeast"/>
        <w:rPr>
          <w:rFonts w:eastAsia="Times New Roman"/>
          <w:sz w:val="24"/>
        </w:rPr>
      </w:pPr>
    </w:p>
    <w:p w:rsidR="0023439B" w:rsidRPr="0023439B" w:rsidRDefault="0023439B" w:rsidP="0023439B">
      <w:pPr>
        <w:spacing w:line="0" w:lineRule="atLeast"/>
        <w:rPr>
          <w:rFonts w:eastAsia="Times New Roman"/>
          <w:sz w:val="24"/>
        </w:rPr>
      </w:pPr>
      <w:r>
        <w:rPr>
          <w:rFonts w:eastAsia="Times New Roman"/>
          <w:sz w:val="24"/>
        </w:rPr>
        <w:t>Luogo…………………</w:t>
      </w:r>
      <w:proofErr w:type="gramStart"/>
      <w:r>
        <w:rPr>
          <w:rFonts w:eastAsia="Times New Roman"/>
          <w:sz w:val="24"/>
        </w:rPr>
        <w:t>…….</w:t>
      </w:r>
      <w:proofErr w:type="gramEnd"/>
      <w:r w:rsidRPr="0023439B">
        <w:rPr>
          <w:rFonts w:eastAsia="Times New Roman"/>
          <w:sz w:val="24"/>
        </w:rPr>
        <w:t>, data ………</w:t>
      </w:r>
    </w:p>
    <w:p w:rsidR="0023439B" w:rsidRPr="0023439B" w:rsidRDefault="0023439B" w:rsidP="0023439B">
      <w:pPr>
        <w:spacing w:line="396" w:lineRule="exact"/>
        <w:rPr>
          <w:rFonts w:eastAsia="Times New Roman"/>
        </w:rPr>
      </w:pPr>
    </w:p>
    <w:p w:rsidR="0023439B" w:rsidRDefault="0023439B" w:rsidP="0023439B">
      <w:pPr>
        <w:spacing w:line="0" w:lineRule="atLeast"/>
        <w:rPr>
          <w:rFonts w:eastAsia="Times New Roman"/>
          <w:sz w:val="24"/>
        </w:rPr>
      </w:pPr>
      <w:r w:rsidRPr="0023439B">
        <w:rPr>
          <w:rFonts w:eastAsia="Times New Roman"/>
          <w:sz w:val="24"/>
        </w:rPr>
        <w:t>Firma …………</w:t>
      </w:r>
      <w:r>
        <w:rPr>
          <w:rFonts w:eastAsia="Times New Roman"/>
          <w:sz w:val="24"/>
        </w:rPr>
        <w:t>………………</w:t>
      </w:r>
      <w:proofErr w:type="gramStart"/>
      <w:r>
        <w:rPr>
          <w:rFonts w:eastAsia="Times New Roman"/>
          <w:sz w:val="24"/>
        </w:rPr>
        <w:t>…….</w:t>
      </w:r>
      <w:proofErr w:type="gramEnd"/>
      <w:r>
        <w:rPr>
          <w:rFonts w:eastAsia="Times New Roman"/>
          <w:sz w:val="24"/>
        </w:rPr>
        <w:t>.</w:t>
      </w:r>
    </w:p>
    <w:p w:rsidR="0023439B" w:rsidRDefault="0023439B" w:rsidP="0023439B">
      <w:pPr>
        <w:spacing w:line="0" w:lineRule="atLeast"/>
        <w:rPr>
          <w:rFonts w:eastAsia="Times New Roman"/>
          <w:sz w:val="24"/>
        </w:rPr>
      </w:pPr>
      <w:bookmarkStart w:id="0" w:name="_GoBack"/>
      <w:bookmarkEnd w:id="0"/>
    </w:p>
    <w:sectPr w:rsidR="0023439B" w:rsidSect="0023439B">
      <w:pgSz w:w="11900" w:h="16838"/>
      <w:pgMar w:top="379" w:right="1126" w:bottom="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140E0F76"/>
    <w:lvl w:ilvl="0" w:tplc="FFFFFFFF">
      <w:start w:val="1"/>
      <w:numFmt w:val="bullet"/>
      <w:lvlText w:val="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3352255A"/>
    <w:lvl w:ilvl="0" w:tplc="FFFFFFFF">
      <w:start w:val="1"/>
      <w:numFmt w:val="bullet"/>
      <w:lvlText w:val="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109CF92E"/>
    <w:lvl w:ilvl="0" w:tplc="FFFFFFFF">
      <w:start w:val="1"/>
      <w:numFmt w:val="bullet"/>
      <w:lvlText w:val="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0DED7262"/>
    <w:lvl w:ilvl="0" w:tplc="FFFFFFFF">
      <w:start w:val="1"/>
      <w:numFmt w:val="bullet"/>
      <w:lvlText w:val="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9B"/>
    <w:rsid w:val="0023439B"/>
    <w:rsid w:val="008F7852"/>
    <w:rsid w:val="00B9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ED9D8E93-02A6-40C6-A4E7-567BC2B1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3439B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3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Pavesi</dc:creator>
  <cp:keywords/>
  <dc:description/>
  <cp:lastModifiedBy>Marianna Pavesi</cp:lastModifiedBy>
  <cp:revision>1</cp:revision>
  <dcterms:created xsi:type="dcterms:W3CDTF">2018-12-28T14:39:00Z</dcterms:created>
  <dcterms:modified xsi:type="dcterms:W3CDTF">2018-12-28T14:50:00Z</dcterms:modified>
</cp:coreProperties>
</file>