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16" w:rsidRDefault="002D7E16" w:rsidP="00AA6BBE">
      <w:pPr>
        <w:tabs>
          <w:tab w:val="left" w:pos="8505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02DE" w:rsidRPr="00295887" w:rsidRDefault="008D02DE" w:rsidP="00AA6BBE">
      <w:pPr>
        <w:tabs>
          <w:tab w:val="left" w:pos="8505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95887">
        <w:rPr>
          <w:rFonts w:ascii="Arial" w:hAnsi="Arial" w:cs="Arial"/>
          <w:b/>
          <w:bCs/>
          <w:i/>
          <w:iCs/>
          <w:sz w:val="24"/>
          <w:szCs w:val="24"/>
        </w:rPr>
        <w:t>Dati anagrafici:</w:t>
      </w:r>
    </w:p>
    <w:p w:rsidR="008D02DE" w:rsidRPr="00295887" w:rsidRDefault="008D02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87">
        <w:rPr>
          <w:rFonts w:ascii="Arial" w:hAnsi="Arial" w:cs="Arial"/>
          <w:sz w:val="24"/>
          <w:szCs w:val="24"/>
        </w:rPr>
        <w:t>Cognome: ______________________________ Nome _____________________________ nato/a il _______________ a ____________________________________ (____) residente a ____________________________ (____) in via _________________________________ Cap. __________ Tel. Fisso ____________________ Tel. Cell. ______________________ C.F. _____________________________ - e-mail __________________________________</w:t>
      </w:r>
    </w:p>
    <w:p w:rsidR="008D02DE" w:rsidRPr="00295887" w:rsidRDefault="008D02D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5887">
        <w:rPr>
          <w:rFonts w:ascii="Arial" w:hAnsi="Arial" w:cs="Arial"/>
          <w:b/>
          <w:bCs/>
          <w:i/>
          <w:iCs/>
          <w:sz w:val="24"/>
          <w:szCs w:val="24"/>
        </w:rPr>
        <w:t>Titolo progetto / incarico</w:t>
      </w:r>
      <w:r w:rsidRPr="00295887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95887">
        <w:rPr>
          <w:rFonts w:ascii="Arial" w:hAnsi="Arial" w:cs="Arial"/>
          <w:sz w:val="24"/>
          <w:szCs w:val="24"/>
        </w:rPr>
        <w:t>___________________________________________________</w:t>
      </w:r>
    </w:p>
    <w:p w:rsidR="008D02DE" w:rsidRPr="00295887" w:rsidRDefault="008D02DE">
      <w:pPr>
        <w:jc w:val="center"/>
        <w:rPr>
          <w:rFonts w:ascii="Arial" w:hAnsi="Arial" w:cs="Arial"/>
          <w:sz w:val="24"/>
          <w:szCs w:val="24"/>
        </w:rPr>
      </w:pPr>
    </w:p>
    <w:p w:rsidR="008D02DE" w:rsidRPr="00295887" w:rsidRDefault="008D02DE">
      <w:pPr>
        <w:pStyle w:val="Corpotesto"/>
        <w:jc w:val="both"/>
        <w:rPr>
          <w:sz w:val="20"/>
          <w:szCs w:val="20"/>
        </w:rPr>
      </w:pPr>
      <w:r w:rsidRPr="00295887">
        <w:rPr>
          <w:sz w:val="20"/>
          <w:szCs w:val="20"/>
        </w:rPr>
        <w:t xml:space="preserve">Il sottoscritto, consapevole delle responsabilità e delle pene stabilite dalla legge per false attestazioni e mendaci dichiarazioni, </w:t>
      </w:r>
    </w:p>
    <w:p w:rsidR="002D7E16" w:rsidRPr="00295887" w:rsidRDefault="002D7E16">
      <w:pPr>
        <w:pStyle w:val="Corpotesto"/>
        <w:jc w:val="center"/>
        <w:rPr>
          <w:b/>
          <w:bCs/>
          <w:sz w:val="20"/>
          <w:szCs w:val="20"/>
        </w:rPr>
      </w:pPr>
    </w:p>
    <w:p w:rsidR="008D02DE" w:rsidRPr="00295887" w:rsidRDefault="008D02DE">
      <w:pPr>
        <w:pStyle w:val="Corpotesto"/>
        <w:jc w:val="center"/>
        <w:rPr>
          <w:b/>
          <w:bCs/>
          <w:sz w:val="20"/>
          <w:szCs w:val="20"/>
        </w:rPr>
      </w:pPr>
      <w:proofErr w:type="gramStart"/>
      <w:r w:rsidRPr="00295887">
        <w:rPr>
          <w:b/>
          <w:bCs/>
          <w:sz w:val="20"/>
          <w:szCs w:val="20"/>
        </w:rPr>
        <w:t>dichiara</w:t>
      </w:r>
      <w:proofErr w:type="gramEnd"/>
      <w:r w:rsidRPr="00295887">
        <w:rPr>
          <w:b/>
          <w:bCs/>
          <w:sz w:val="20"/>
          <w:szCs w:val="20"/>
        </w:rPr>
        <w:t xml:space="preserve"> sotto la propria responsabilità</w:t>
      </w:r>
    </w:p>
    <w:p w:rsidR="008D02DE" w:rsidRPr="00295887" w:rsidRDefault="008D02DE">
      <w:pPr>
        <w:pStyle w:val="Corpotesto"/>
        <w:jc w:val="center"/>
        <w:rPr>
          <w:sz w:val="20"/>
          <w:szCs w:val="20"/>
        </w:rPr>
      </w:pPr>
    </w:p>
    <w:p w:rsidR="008D02DE" w:rsidRPr="00295887" w:rsidRDefault="008D02DE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</w:t>
      </w:r>
      <w:r w:rsidR="00782E82" w:rsidRPr="00295887">
        <w:rPr>
          <w:rFonts w:ascii="Arial" w:hAnsi="Arial" w:cs="Arial"/>
          <w:b/>
          <w:bCs/>
          <w:i/>
          <w:iCs/>
        </w:rPr>
        <w:t xml:space="preserve">essere dipendente </w:t>
      </w:r>
      <w:r w:rsidRPr="00295887">
        <w:rPr>
          <w:rFonts w:ascii="Arial" w:hAnsi="Arial" w:cs="Arial"/>
          <w:b/>
          <w:bCs/>
          <w:i/>
          <w:iCs/>
        </w:rPr>
        <w:t xml:space="preserve"> Amministrazione Statale</w:t>
      </w:r>
      <w:r w:rsidRPr="00295887">
        <w:rPr>
          <w:rFonts w:ascii="Arial" w:hAnsi="Arial" w:cs="Arial"/>
        </w:rPr>
        <w:t>:</w:t>
      </w:r>
      <w:r w:rsidRPr="00295887">
        <w:rPr>
          <w:rStyle w:val="Rimandonotaapidipagina"/>
          <w:rFonts w:ascii="Arial" w:hAnsi="Arial" w:cs="Arial"/>
        </w:rPr>
        <w:footnoteReference w:id="1"/>
      </w:r>
      <w:r w:rsidRPr="00295887">
        <w:rPr>
          <w:rFonts w:ascii="Arial" w:hAnsi="Arial" w:cs="Arial"/>
        </w:rPr>
        <w:t xml:space="preserve"> _______________________</w:t>
      </w:r>
      <w:r w:rsidR="00782E82" w:rsidRPr="00295887">
        <w:rPr>
          <w:rFonts w:ascii="Arial" w:hAnsi="Arial" w:cs="Arial"/>
        </w:rPr>
        <w:t>______</w:t>
      </w:r>
    </w:p>
    <w:p w:rsidR="008D02DE" w:rsidRPr="00295887" w:rsidRDefault="008D02DE" w:rsidP="00580C9C">
      <w:pPr>
        <w:spacing w:line="360" w:lineRule="auto"/>
        <w:ind w:left="340" w:right="-342"/>
        <w:jc w:val="both"/>
        <w:rPr>
          <w:rFonts w:ascii="Arial" w:hAnsi="Arial" w:cs="Arial"/>
        </w:rPr>
      </w:pPr>
      <w:r w:rsidRPr="00295887">
        <w:rPr>
          <w:rFonts w:ascii="Arial" w:hAnsi="Arial" w:cs="Arial"/>
        </w:rPr>
        <w:t>_______________________________________________________________________</w:t>
      </w:r>
    </w:p>
    <w:p w:rsidR="008D02DE" w:rsidRPr="00295887" w:rsidRDefault="008D02DE">
      <w:pPr>
        <w:spacing w:line="360" w:lineRule="auto"/>
        <w:ind w:firstLine="340"/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con</w:t>
      </w:r>
      <w:proofErr w:type="gramEnd"/>
      <w:r w:rsidRPr="00295887">
        <w:rPr>
          <w:rFonts w:ascii="Arial" w:hAnsi="Arial" w:cs="Arial"/>
        </w:rPr>
        <w:t xml:space="preserve"> aliquota IRPEF massima (desumibile dal cedolino dello stipendio) _______________</w:t>
      </w:r>
    </w:p>
    <w:p w:rsidR="00580C9C" w:rsidRPr="00295887" w:rsidRDefault="00580C9C" w:rsidP="00580C9C">
      <w:pPr>
        <w:pStyle w:val="Testonotaapidipagina"/>
        <w:jc w:val="both"/>
        <w:rPr>
          <w:rFonts w:ascii="Arial" w:hAnsi="Arial" w:cs="Arial"/>
        </w:rPr>
      </w:pPr>
      <w:r w:rsidRPr="00295887">
        <w:rPr>
          <w:rStyle w:val="Rimandonotaapidipagina"/>
          <w:rFonts w:ascii="Arial" w:hAnsi="Arial" w:cs="Arial"/>
        </w:rPr>
        <w:footnoteRef/>
      </w:r>
      <w:r w:rsidRPr="00295887">
        <w:rPr>
          <w:rFonts w:ascii="Arial" w:hAnsi="Arial" w:cs="Arial"/>
        </w:rPr>
        <w:t xml:space="preserve"> Specificare quale. In ottemperanza al D. </w:t>
      </w:r>
      <w:proofErr w:type="spellStart"/>
      <w:r w:rsidRPr="00295887">
        <w:rPr>
          <w:rFonts w:ascii="Arial" w:hAnsi="Arial" w:cs="Arial"/>
        </w:rPr>
        <w:t>Leg.vo</w:t>
      </w:r>
      <w:proofErr w:type="spellEnd"/>
      <w:r w:rsidRPr="00295887">
        <w:rPr>
          <w:rFonts w:ascii="Arial" w:hAnsi="Arial" w:cs="Arial"/>
        </w:rPr>
        <w:t xml:space="preserve"> 165/01 è necessaria l’autorizzazione preventiva dell’Ente di appartenenza per il conferimento dell’incarico.</w:t>
      </w:r>
    </w:p>
    <w:p w:rsidR="00580C9C" w:rsidRPr="00295887" w:rsidRDefault="00580C9C">
      <w:pPr>
        <w:spacing w:line="360" w:lineRule="auto"/>
        <w:ind w:firstLine="340"/>
        <w:jc w:val="both"/>
        <w:rPr>
          <w:rFonts w:ascii="Arial" w:hAnsi="Arial" w:cs="Arial"/>
        </w:rPr>
      </w:pPr>
    </w:p>
    <w:p w:rsidR="008D02DE" w:rsidRDefault="008D02DE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NON essere dipendente da altra Amministrazione Statale;</w:t>
      </w:r>
    </w:p>
    <w:p w:rsidR="00295887" w:rsidRPr="00295887" w:rsidRDefault="00295887" w:rsidP="00295887">
      <w:pPr>
        <w:ind w:left="340"/>
        <w:jc w:val="both"/>
        <w:rPr>
          <w:rFonts w:ascii="Arial" w:hAnsi="Arial" w:cs="Arial"/>
        </w:rPr>
      </w:pPr>
    </w:p>
    <w:p w:rsidR="002D7E16" w:rsidRPr="00295887" w:rsidRDefault="00295887" w:rsidP="00295887">
      <w:pPr>
        <w:ind w:left="340"/>
        <w:jc w:val="center"/>
        <w:rPr>
          <w:rFonts w:ascii="Arial" w:hAnsi="Arial" w:cs="Arial"/>
        </w:rPr>
      </w:pPr>
      <w:r w:rsidRPr="00295887">
        <w:rPr>
          <w:rFonts w:ascii="Arial" w:hAnsi="Arial" w:cs="Arial"/>
        </w:rPr>
        <w:t>DICHIARA</w:t>
      </w:r>
    </w:p>
    <w:p w:rsidR="002D7E16" w:rsidRPr="00295887" w:rsidRDefault="002D7E16" w:rsidP="002D7E16">
      <w:pPr>
        <w:ind w:left="340"/>
        <w:jc w:val="both"/>
        <w:rPr>
          <w:rFonts w:ascii="Arial" w:hAnsi="Arial" w:cs="Arial"/>
        </w:rPr>
      </w:pPr>
      <w:r w:rsidRPr="00295887">
        <w:rPr>
          <w:rFonts w:ascii="Arial" w:hAnsi="Arial" w:cs="Arial"/>
        </w:rPr>
        <w:t xml:space="preserve">         </w:t>
      </w:r>
    </w:p>
    <w:p w:rsidR="00295887" w:rsidRPr="00295887" w:rsidRDefault="00295887" w:rsidP="002D7E16">
      <w:pPr>
        <w:ind w:left="340"/>
        <w:jc w:val="center"/>
        <w:rPr>
          <w:rFonts w:ascii="Arial" w:hAnsi="Arial" w:cs="Arial"/>
          <w:b/>
          <w:sz w:val="24"/>
          <w:szCs w:val="24"/>
        </w:rPr>
      </w:pPr>
    </w:p>
    <w:p w:rsidR="002D7E16" w:rsidRPr="00295887" w:rsidRDefault="002D7E16" w:rsidP="002D7E16">
      <w:pPr>
        <w:ind w:left="340"/>
        <w:jc w:val="both"/>
        <w:rPr>
          <w:rFonts w:ascii="Arial" w:hAnsi="Arial" w:cs="Arial"/>
        </w:rPr>
      </w:pPr>
    </w:p>
    <w:p w:rsidR="008D02DE" w:rsidRPr="00295887" w:rsidRDefault="008D02D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</w:t>
      </w:r>
      <w:r w:rsidRPr="00295887">
        <w:rPr>
          <w:rFonts w:ascii="Arial" w:hAnsi="Arial" w:cs="Arial"/>
          <w:b/>
          <w:bCs/>
          <w:i/>
          <w:iCs/>
        </w:rPr>
        <w:t>lavorato</w:t>
      </w:r>
      <w:r w:rsidR="00D0325C" w:rsidRPr="00295887">
        <w:rPr>
          <w:rFonts w:ascii="Arial" w:hAnsi="Arial" w:cs="Arial"/>
          <w:b/>
          <w:bCs/>
          <w:i/>
          <w:iCs/>
        </w:rPr>
        <w:t>re autonomo/libero professionista</w:t>
      </w:r>
      <w:r w:rsidRPr="00295887">
        <w:rPr>
          <w:rFonts w:ascii="Arial" w:hAnsi="Arial" w:cs="Arial"/>
        </w:rPr>
        <w:t xml:space="preserve"> in possesso di partita IVA n° ___________________________________ e di rilasciare regolare fattura</w:t>
      </w:r>
      <w:r w:rsidR="009016E3" w:rsidRPr="00295887">
        <w:rPr>
          <w:rFonts w:ascii="Arial" w:hAnsi="Arial" w:cs="Arial"/>
        </w:rPr>
        <w:t xml:space="preserve"> elettronica</w:t>
      </w:r>
      <w:r w:rsidRPr="00295887">
        <w:rPr>
          <w:rFonts w:ascii="Arial" w:hAnsi="Arial" w:cs="Arial"/>
        </w:rPr>
        <w:t>;</w:t>
      </w:r>
    </w:p>
    <w:p w:rsidR="005D100E" w:rsidRPr="00295887" w:rsidRDefault="005D100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in regime di split </w:t>
      </w:r>
      <w:proofErr w:type="spellStart"/>
      <w:r w:rsidRPr="00295887">
        <w:rPr>
          <w:rFonts w:ascii="Arial" w:hAnsi="Arial" w:cs="Arial"/>
        </w:rPr>
        <w:t>payment</w:t>
      </w:r>
      <w:proofErr w:type="spellEnd"/>
    </w:p>
    <w:p w:rsidR="005D100E" w:rsidRPr="00295887" w:rsidRDefault="005D100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assoggettato a ritenuta d’acconto del 20% </w:t>
      </w:r>
    </w:p>
    <w:p w:rsidR="008D02DE" w:rsidRPr="00295887" w:rsidRDefault="008D02D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iscritto alla cassa di previdenza del competente ordine professionale e di emettere fattura con addebito del</w:t>
      </w:r>
      <w:r w:rsidR="009016E3" w:rsidRPr="00295887">
        <w:rPr>
          <w:rFonts w:ascii="Arial" w:hAnsi="Arial" w:cs="Arial"/>
        </w:rPr>
        <w:t xml:space="preserve"> ___________ </w:t>
      </w:r>
      <w:r w:rsidRPr="00295887">
        <w:rPr>
          <w:rFonts w:ascii="Arial" w:hAnsi="Arial" w:cs="Arial"/>
        </w:rPr>
        <w:t>a titolo di contributo integrativo.</w:t>
      </w:r>
    </w:p>
    <w:p w:rsidR="008D02DE" w:rsidRPr="00295887" w:rsidRDefault="008D02DE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di</w:t>
      </w:r>
      <w:proofErr w:type="gramEnd"/>
      <w:r w:rsidRPr="00295887">
        <w:rPr>
          <w:rFonts w:ascii="Arial" w:hAnsi="Arial" w:cs="Arial"/>
        </w:rPr>
        <w:t xml:space="preserve"> essere iscritto alla gestione separata dell’INPS (ex Legge 335/95) e di emettere fattura </w:t>
      </w:r>
      <w:r w:rsidR="009016E3" w:rsidRPr="00295887">
        <w:rPr>
          <w:rFonts w:ascii="Arial" w:hAnsi="Arial" w:cs="Arial"/>
        </w:rPr>
        <w:t xml:space="preserve">elettronica </w:t>
      </w:r>
      <w:r w:rsidRPr="00295887">
        <w:rPr>
          <w:rFonts w:ascii="Arial" w:hAnsi="Arial" w:cs="Arial"/>
        </w:rPr>
        <w:t xml:space="preserve">con addebito a </w:t>
      </w:r>
      <w:r w:rsidR="009016E3" w:rsidRPr="00295887">
        <w:rPr>
          <w:rFonts w:ascii="Arial" w:hAnsi="Arial" w:cs="Arial"/>
        </w:rPr>
        <w:t>titolo di rivalsa del 4%</w:t>
      </w:r>
      <w:r w:rsidRPr="00295887">
        <w:rPr>
          <w:rFonts w:ascii="Arial" w:hAnsi="Arial" w:cs="Arial"/>
        </w:rPr>
        <w:t>.</w:t>
      </w:r>
    </w:p>
    <w:p w:rsidR="005D100E" w:rsidRDefault="00057992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avvalersi del regime forfettario  (</w:t>
      </w:r>
      <w:r w:rsidR="00020378" w:rsidRPr="002958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art. 1 c. 54-89 Legge 190/2014 –RF 19)</w:t>
      </w:r>
    </w:p>
    <w:p w:rsidR="00057992" w:rsidRDefault="00057992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avvalersi del regime dei contribuenti minimi (legge 244/07 – RF02)</w:t>
      </w:r>
    </w:p>
    <w:p w:rsidR="00057992" w:rsidRPr="00295887" w:rsidRDefault="00057992">
      <w:pPr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esente</w:t>
      </w:r>
      <w:proofErr w:type="gramEnd"/>
      <w:r>
        <w:rPr>
          <w:rFonts w:ascii="Arial" w:hAnsi="Arial" w:cs="Arial"/>
        </w:rPr>
        <w:t xml:space="preserve"> iva ai sensi _____________________</w:t>
      </w:r>
    </w:p>
    <w:p w:rsidR="005D100E" w:rsidRPr="00295887" w:rsidRDefault="005D100E" w:rsidP="005D100E">
      <w:pPr>
        <w:ind w:left="737"/>
        <w:jc w:val="both"/>
        <w:rPr>
          <w:rFonts w:ascii="Arial" w:hAnsi="Arial" w:cs="Arial"/>
        </w:rPr>
      </w:pPr>
    </w:p>
    <w:p w:rsidR="008D02DE" w:rsidRDefault="004C51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OPPURE</w:t>
      </w:r>
    </w:p>
    <w:p w:rsidR="004C5198" w:rsidRPr="00295887" w:rsidRDefault="004C5198">
      <w:pPr>
        <w:jc w:val="center"/>
        <w:rPr>
          <w:rFonts w:ascii="Arial" w:hAnsi="Arial" w:cs="Arial"/>
        </w:rPr>
      </w:pPr>
    </w:p>
    <w:p w:rsidR="008D02DE" w:rsidRPr="00295887" w:rsidRDefault="008D02DE">
      <w:pPr>
        <w:pStyle w:val="Corpodeltesto2"/>
        <w:numPr>
          <w:ilvl w:val="0"/>
          <w:numId w:val="14"/>
        </w:numPr>
        <w:rPr>
          <w:sz w:val="20"/>
          <w:szCs w:val="20"/>
        </w:rPr>
      </w:pPr>
      <w:proofErr w:type="gramStart"/>
      <w:r w:rsidRPr="00295887">
        <w:rPr>
          <w:sz w:val="20"/>
          <w:szCs w:val="20"/>
        </w:rPr>
        <w:t>di</w:t>
      </w:r>
      <w:proofErr w:type="gramEnd"/>
      <w:r w:rsidRPr="00295887">
        <w:rPr>
          <w:sz w:val="20"/>
          <w:szCs w:val="20"/>
        </w:rPr>
        <w:t xml:space="preserve"> svolgere una </w:t>
      </w:r>
      <w:r w:rsidRPr="00295887">
        <w:rPr>
          <w:b/>
          <w:bCs/>
          <w:i/>
          <w:iCs/>
          <w:sz w:val="20"/>
          <w:szCs w:val="20"/>
        </w:rPr>
        <w:t>prestazione occasionale</w:t>
      </w:r>
      <w:r w:rsidRPr="00295887">
        <w:rPr>
          <w:sz w:val="20"/>
          <w:szCs w:val="20"/>
        </w:rPr>
        <w:t xml:space="preserve"> soggetta a ritenuta d’acconto (20%). </w:t>
      </w:r>
    </w:p>
    <w:p w:rsidR="002D7E16" w:rsidRPr="00295887" w:rsidRDefault="002D7E16" w:rsidP="002D7E16">
      <w:pPr>
        <w:pStyle w:val="Corpodeltesto2"/>
        <w:ind w:left="340"/>
        <w:rPr>
          <w:sz w:val="20"/>
          <w:szCs w:val="20"/>
        </w:rPr>
      </w:pPr>
    </w:p>
    <w:p w:rsidR="008D02DE" w:rsidRPr="00295887" w:rsidRDefault="008D02DE">
      <w:pPr>
        <w:pStyle w:val="Corpodeltesto2"/>
        <w:ind w:left="340"/>
        <w:rPr>
          <w:sz w:val="20"/>
          <w:szCs w:val="20"/>
        </w:rPr>
      </w:pPr>
      <w:r w:rsidRPr="00295887">
        <w:rPr>
          <w:sz w:val="20"/>
          <w:szCs w:val="20"/>
        </w:rPr>
        <w:t>Dichiara inoltre, ai sensi dell’art. 44 del D.L. 30/9/2003 N. 269, convertito con modificazioni nella L. 24/11/2003 n. 326 e della circolare Inps n 103 dei 6/07/04</w:t>
      </w:r>
      <w:r w:rsidR="004F4059" w:rsidRPr="00295887">
        <w:rPr>
          <w:sz w:val="20"/>
          <w:szCs w:val="20"/>
        </w:rPr>
        <w:t xml:space="preserve"> e successive modifiche e della Legge </w:t>
      </w:r>
      <w:proofErr w:type="gramStart"/>
      <w:r w:rsidR="004F4059" w:rsidRPr="00295887">
        <w:rPr>
          <w:sz w:val="20"/>
          <w:szCs w:val="20"/>
        </w:rPr>
        <w:t>107  art.</w:t>
      </w:r>
      <w:proofErr w:type="gramEnd"/>
      <w:r w:rsidR="004F4059" w:rsidRPr="00295887">
        <w:rPr>
          <w:sz w:val="20"/>
          <w:szCs w:val="20"/>
        </w:rPr>
        <w:t xml:space="preserve"> 54 – bis comma 7 </w:t>
      </w:r>
      <w:r w:rsidRPr="00295887">
        <w:rPr>
          <w:sz w:val="20"/>
          <w:szCs w:val="20"/>
        </w:rPr>
        <w:t xml:space="preserve"> che,  sommando i compensi per lavoro autonomo occasionale percepiti da tu</w:t>
      </w:r>
      <w:r w:rsidR="009016E3" w:rsidRPr="00295887">
        <w:rPr>
          <w:sz w:val="20"/>
          <w:szCs w:val="20"/>
        </w:rPr>
        <w:t>tti i commit</w:t>
      </w:r>
      <w:r w:rsidR="00057992">
        <w:rPr>
          <w:sz w:val="20"/>
          <w:szCs w:val="20"/>
        </w:rPr>
        <w:t>tenti nell’anno  ____________</w:t>
      </w:r>
      <w:r w:rsidR="004F4059" w:rsidRPr="00295887">
        <w:rPr>
          <w:sz w:val="20"/>
          <w:szCs w:val="20"/>
        </w:rPr>
        <w:t xml:space="preserve"> </w:t>
      </w:r>
      <w:r w:rsidRPr="00295887">
        <w:rPr>
          <w:sz w:val="20"/>
          <w:szCs w:val="20"/>
        </w:rPr>
        <w:t>, al netto di eventuali costi:</w:t>
      </w:r>
    </w:p>
    <w:p w:rsidR="00CE3F09" w:rsidRPr="00057992" w:rsidRDefault="00020378" w:rsidP="00057992">
      <w:pPr>
        <w:pStyle w:val="Corpodeltesto2"/>
        <w:numPr>
          <w:ilvl w:val="0"/>
          <w:numId w:val="21"/>
        </w:numPr>
        <w:jc w:val="left"/>
      </w:pPr>
      <w:proofErr w:type="gramStart"/>
      <w:r w:rsidRPr="00295887">
        <w:rPr>
          <w:sz w:val="20"/>
          <w:szCs w:val="20"/>
        </w:rPr>
        <w:t>no</w:t>
      </w:r>
      <w:r w:rsidR="00057992">
        <w:rPr>
          <w:sz w:val="20"/>
          <w:szCs w:val="20"/>
        </w:rPr>
        <w:t>n</w:t>
      </w:r>
      <w:proofErr w:type="gramEnd"/>
      <w:r w:rsidR="00057992">
        <w:rPr>
          <w:sz w:val="20"/>
          <w:szCs w:val="20"/>
        </w:rPr>
        <w:t xml:space="preserve"> supererà  </w:t>
      </w:r>
      <w:r w:rsidRPr="00295887">
        <w:rPr>
          <w:sz w:val="20"/>
          <w:szCs w:val="20"/>
        </w:rPr>
        <w:t xml:space="preserve"> </w:t>
      </w:r>
      <w:r w:rsidR="008D02DE" w:rsidRPr="00295887">
        <w:rPr>
          <w:sz w:val="20"/>
          <w:szCs w:val="20"/>
        </w:rPr>
        <w:t>il limite annuo di € 5.000,00</w:t>
      </w:r>
    </w:p>
    <w:p w:rsidR="00057992" w:rsidRPr="00057992" w:rsidRDefault="00057992" w:rsidP="00057992">
      <w:pPr>
        <w:pStyle w:val="Corpodeltesto2"/>
        <w:numPr>
          <w:ilvl w:val="0"/>
          <w:numId w:val="21"/>
        </w:numPr>
        <w:jc w:val="left"/>
        <w:rPr>
          <w:sz w:val="20"/>
          <w:szCs w:val="20"/>
        </w:rPr>
      </w:pPr>
      <w:proofErr w:type="gramStart"/>
      <w:r w:rsidRPr="00057992">
        <w:rPr>
          <w:sz w:val="20"/>
          <w:szCs w:val="20"/>
        </w:rPr>
        <w:t>supererà</w:t>
      </w:r>
      <w:proofErr w:type="gramEnd"/>
      <w:r w:rsidRPr="00057992">
        <w:rPr>
          <w:sz w:val="20"/>
          <w:szCs w:val="20"/>
        </w:rPr>
        <w:t xml:space="preserve"> il limite annuo di €. 5.000,00</w:t>
      </w:r>
    </w:p>
    <w:p w:rsidR="00295887" w:rsidRDefault="00295887" w:rsidP="00057992">
      <w:pPr>
        <w:pStyle w:val="Corpodeltesto2"/>
        <w:ind w:left="340"/>
        <w:jc w:val="left"/>
        <w:rPr>
          <w:sz w:val="20"/>
          <w:szCs w:val="20"/>
        </w:rPr>
      </w:pPr>
    </w:p>
    <w:p w:rsidR="00295887" w:rsidRDefault="00295887" w:rsidP="00295887">
      <w:pPr>
        <w:pStyle w:val="Corpodeltesto2"/>
        <w:ind w:left="340"/>
        <w:jc w:val="left"/>
        <w:rPr>
          <w:sz w:val="20"/>
          <w:szCs w:val="20"/>
        </w:rPr>
      </w:pPr>
    </w:p>
    <w:p w:rsidR="00295887" w:rsidRDefault="00295887" w:rsidP="00295887">
      <w:pPr>
        <w:pStyle w:val="Corpodeltesto2"/>
        <w:ind w:left="340"/>
        <w:jc w:val="left"/>
        <w:rPr>
          <w:sz w:val="20"/>
          <w:szCs w:val="20"/>
        </w:rPr>
      </w:pPr>
    </w:p>
    <w:p w:rsidR="005D1F54" w:rsidRDefault="005D1F54" w:rsidP="00295887">
      <w:pPr>
        <w:pStyle w:val="Corpodeltesto2"/>
        <w:ind w:left="340"/>
        <w:jc w:val="left"/>
        <w:rPr>
          <w:sz w:val="20"/>
          <w:szCs w:val="20"/>
        </w:rPr>
      </w:pPr>
    </w:p>
    <w:p w:rsidR="00C5756D" w:rsidRDefault="00C5756D" w:rsidP="00C5756D">
      <w:pPr>
        <w:pStyle w:val="Corpodeltesto2"/>
        <w:ind w:left="340"/>
        <w:jc w:val="left"/>
        <w:rPr>
          <w:sz w:val="20"/>
          <w:szCs w:val="20"/>
        </w:rPr>
      </w:pPr>
    </w:p>
    <w:p w:rsidR="00965F42" w:rsidRDefault="00965F42" w:rsidP="00965F42">
      <w:pPr>
        <w:pStyle w:val="Corpodeltesto2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Di essere iscritto/a in via esclusiva alla gestione separata INPS di cui all’art. 2 C. 26 L. 08/08/1995 n. 335 </w:t>
      </w:r>
    </w:p>
    <w:p w:rsidR="00600B93" w:rsidRDefault="00600B93" w:rsidP="00600B93">
      <w:pPr>
        <w:pStyle w:val="Corpodeltesto2"/>
        <w:ind w:left="340"/>
        <w:rPr>
          <w:sz w:val="20"/>
          <w:szCs w:val="20"/>
        </w:rPr>
      </w:pPr>
    </w:p>
    <w:p w:rsidR="00965F42" w:rsidRPr="00600B93" w:rsidRDefault="00965F42" w:rsidP="00600B93">
      <w:pPr>
        <w:pStyle w:val="Corpodeltesto2"/>
        <w:numPr>
          <w:ilvl w:val="0"/>
          <w:numId w:val="33"/>
        </w:numPr>
        <w:ind w:left="284"/>
        <w:rPr>
          <w:b/>
          <w:sz w:val="20"/>
          <w:szCs w:val="20"/>
        </w:rPr>
      </w:pPr>
      <w:r w:rsidRPr="00600B93">
        <w:rPr>
          <w:b/>
          <w:sz w:val="20"/>
          <w:szCs w:val="20"/>
        </w:rPr>
        <w:t>Collaboratori e figure assimilate</w:t>
      </w:r>
    </w:p>
    <w:p w:rsidR="00965F42" w:rsidRDefault="00965F42" w:rsidP="00600B93">
      <w:pPr>
        <w:pStyle w:val="Corpodeltesto2"/>
        <w:numPr>
          <w:ilvl w:val="0"/>
          <w:numId w:val="14"/>
        </w:numPr>
        <w:ind w:left="284"/>
        <w:rPr>
          <w:sz w:val="20"/>
          <w:szCs w:val="20"/>
        </w:rPr>
      </w:pPr>
      <w:r>
        <w:rPr>
          <w:sz w:val="20"/>
          <w:szCs w:val="20"/>
        </w:rPr>
        <w:t>Soggetti non assicurati presso altre forme pensionistiche obbligatorie per i quali E’ prevista la contribuzione aggiuntiva DIS-COLL</w:t>
      </w:r>
    </w:p>
    <w:p w:rsidR="00965F42" w:rsidRDefault="00965F42" w:rsidP="00600B93">
      <w:pPr>
        <w:pStyle w:val="Corpodeltesto2"/>
        <w:numPr>
          <w:ilvl w:val="0"/>
          <w:numId w:val="14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Soggetti non assicurati presso altre forme pensionistiche obbligatorie per i quali </w:t>
      </w:r>
      <w:proofErr w:type="gramStart"/>
      <w:r>
        <w:rPr>
          <w:sz w:val="20"/>
          <w:szCs w:val="20"/>
        </w:rPr>
        <w:t>NON  è</w:t>
      </w:r>
      <w:proofErr w:type="gramEnd"/>
      <w:r>
        <w:rPr>
          <w:sz w:val="20"/>
          <w:szCs w:val="20"/>
        </w:rPr>
        <w:t xml:space="preserve"> prevista la contribuzione aggiuntiva DIS-COLL</w:t>
      </w:r>
    </w:p>
    <w:p w:rsidR="00600B93" w:rsidRDefault="00965F42" w:rsidP="00600B93">
      <w:pPr>
        <w:pStyle w:val="Corpodeltesto2"/>
        <w:numPr>
          <w:ilvl w:val="0"/>
          <w:numId w:val="14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Soggetti titolari di pensione </w:t>
      </w:r>
      <w:r w:rsidR="00600B93">
        <w:rPr>
          <w:sz w:val="20"/>
          <w:szCs w:val="20"/>
        </w:rPr>
        <w:t>o provvisti di altra tutela pensionistica obbligatoria</w:t>
      </w:r>
    </w:p>
    <w:p w:rsidR="00600B93" w:rsidRDefault="00600B93" w:rsidP="00600B93">
      <w:pPr>
        <w:pStyle w:val="Corpodeltesto2"/>
        <w:ind w:left="340"/>
        <w:rPr>
          <w:sz w:val="20"/>
          <w:szCs w:val="20"/>
        </w:rPr>
      </w:pPr>
    </w:p>
    <w:p w:rsidR="00600B93" w:rsidRDefault="00600B93" w:rsidP="00600B93">
      <w:pPr>
        <w:pStyle w:val="Corpodeltesto2"/>
        <w:numPr>
          <w:ilvl w:val="0"/>
          <w:numId w:val="33"/>
        </w:numPr>
        <w:ind w:left="284"/>
        <w:rPr>
          <w:b/>
          <w:sz w:val="20"/>
          <w:szCs w:val="20"/>
        </w:rPr>
      </w:pPr>
      <w:r w:rsidRPr="00600B93">
        <w:rPr>
          <w:b/>
          <w:sz w:val="20"/>
          <w:szCs w:val="20"/>
        </w:rPr>
        <w:t xml:space="preserve">Liberi professionisti </w:t>
      </w:r>
    </w:p>
    <w:p w:rsidR="00600B93" w:rsidRPr="00600B93" w:rsidRDefault="00600B93" w:rsidP="00600B93">
      <w:pPr>
        <w:pStyle w:val="Corpodeltesto2"/>
        <w:numPr>
          <w:ilvl w:val="0"/>
          <w:numId w:val="36"/>
        </w:numPr>
        <w:ind w:left="284" w:hanging="357"/>
        <w:jc w:val="left"/>
        <w:rPr>
          <w:sz w:val="20"/>
          <w:szCs w:val="20"/>
        </w:rPr>
      </w:pPr>
      <w:r w:rsidRPr="00600B93">
        <w:rPr>
          <w:sz w:val="20"/>
          <w:szCs w:val="20"/>
        </w:rPr>
        <w:t>Soggetti non assicurati presso altre forme pensionistiche obbligatorie</w:t>
      </w:r>
    </w:p>
    <w:p w:rsidR="00600B93" w:rsidRPr="00600B93" w:rsidRDefault="00600B93" w:rsidP="00600B93">
      <w:pPr>
        <w:pStyle w:val="Corpodeltesto2"/>
        <w:numPr>
          <w:ilvl w:val="0"/>
          <w:numId w:val="36"/>
        </w:numPr>
        <w:ind w:left="284" w:hanging="357"/>
        <w:jc w:val="left"/>
        <w:rPr>
          <w:sz w:val="20"/>
          <w:szCs w:val="20"/>
        </w:rPr>
      </w:pPr>
      <w:r w:rsidRPr="00600B93">
        <w:rPr>
          <w:sz w:val="20"/>
          <w:szCs w:val="20"/>
        </w:rPr>
        <w:t>Soggetti titolari di pensione o provvisti di altra tutela pensionistica obbligatoria</w:t>
      </w:r>
    </w:p>
    <w:p w:rsidR="00600B93" w:rsidRPr="00600B93" w:rsidRDefault="00600B93" w:rsidP="00600B93">
      <w:pPr>
        <w:pStyle w:val="Corpodeltesto2"/>
        <w:ind w:left="1648"/>
        <w:rPr>
          <w:b/>
          <w:sz w:val="20"/>
          <w:szCs w:val="20"/>
        </w:rPr>
      </w:pPr>
    </w:p>
    <w:p w:rsidR="00C5756D" w:rsidRDefault="00C5756D" w:rsidP="00C5756D">
      <w:pPr>
        <w:pStyle w:val="Corpodeltesto2"/>
        <w:ind w:left="340"/>
        <w:jc w:val="left"/>
        <w:rPr>
          <w:sz w:val="20"/>
          <w:szCs w:val="20"/>
        </w:rPr>
      </w:pPr>
    </w:p>
    <w:p w:rsidR="002D7E16" w:rsidRPr="00295887" w:rsidRDefault="008D02DE" w:rsidP="00400BF6">
      <w:pPr>
        <w:pStyle w:val="Corpodeltesto2"/>
        <w:numPr>
          <w:ilvl w:val="0"/>
          <w:numId w:val="17"/>
        </w:numPr>
        <w:jc w:val="left"/>
        <w:rPr>
          <w:sz w:val="20"/>
          <w:szCs w:val="20"/>
        </w:rPr>
      </w:pPr>
      <w:proofErr w:type="gramStart"/>
      <w:r w:rsidRPr="00295887">
        <w:rPr>
          <w:sz w:val="20"/>
          <w:szCs w:val="20"/>
        </w:rPr>
        <w:t>di</w:t>
      </w:r>
      <w:proofErr w:type="gramEnd"/>
      <w:r w:rsidRPr="00295887">
        <w:rPr>
          <w:sz w:val="20"/>
          <w:szCs w:val="20"/>
        </w:rPr>
        <w:t xml:space="preserve"> avere svolto la prestaz</w:t>
      </w:r>
      <w:r w:rsidR="00020378" w:rsidRPr="00295887">
        <w:rPr>
          <w:sz w:val="20"/>
          <w:szCs w:val="20"/>
        </w:rPr>
        <w:t>ione in nome e conto dell’Associazione – Cooperativa – altro_______________</w:t>
      </w:r>
      <w:r w:rsidRPr="00295887">
        <w:rPr>
          <w:sz w:val="20"/>
          <w:szCs w:val="20"/>
        </w:rPr>
        <w:t xml:space="preserve"> sotto</w:t>
      </w:r>
      <w:r w:rsidR="00020378" w:rsidRPr="00295887">
        <w:rPr>
          <w:sz w:val="20"/>
          <w:szCs w:val="20"/>
        </w:rPr>
        <w:t xml:space="preserve"> </w:t>
      </w:r>
      <w:r w:rsidRPr="00295887">
        <w:rPr>
          <w:sz w:val="20"/>
          <w:szCs w:val="20"/>
        </w:rPr>
        <w:t>indicata alla quale dovrà essere corrisposto il compenso.</w:t>
      </w:r>
    </w:p>
    <w:p w:rsidR="00020378" w:rsidRPr="00295887" w:rsidRDefault="00020378" w:rsidP="00400BF6">
      <w:pPr>
        <w:pStyle w:val="Corpodeltesto2"/>
        <w:ind w:left="340"/>
        <w:jc w:val="left"/>
        <w:rPr>
          <w:sz w:val="20"/>
          <w:szCs w:val="20"/>
        </w:rPr>
      </w:pPr>
    </w:p>
    <w:p w:rsidR="008D02DE" w:rsidRPr="00295887" w:rsidRDefault="008D02DE" w:rsidP="00400BF6">
      <w:pPr>
        <w:pStyle w:val="Corpodeltesto2"/>
        <w:ind w:left="340"/>
        <w:jc w:val="left"/>
        <w:rPr>
          <w:sz w:val="20"/>
          <w:szCs w:val="20"/>
        </w:rPr>
      </w:pPr>
      <w:r w:rsidRPr="00295887">
        <w:rPr>
          <w:sz w:val="20"/>
          <w:szCs w:val="20"/>
        </w:rPr>
        <w:t xml:space="preserve"> Ragione Sociale: _______________________________</w:t>
      </w:r>
      <w:r w:rsidR="002D7E16" w:rsidRPr="00295887">
        <w:rPr>
          <w:sz w:val="20"/>
          <w:szCs w:val="20"/>
        </w:rPr>
        <w:t>________________________________________</w:t>
      </w:r>
    </w:p>
    <w:p w:rsidR="002D7E16" w:rsidRPr="00295887" w:rsidRDefault="002D7E16" w:rsidP="00400BF6">
      <w:pPr>
        <w:pStyle w:val="Corpodeltesto2"/>
        <w:ind w:left="340"/>
        <w:jc w:val="left"/>
        <w:rPr>
          <w:sz w:val="20"/>
          <w:szCs w:val="20"/>
        </w:rPr>
      </w:pPr>
    </w:p>
    <w:p w:rsidR="002D7E16" w:rsidRPr="00295887" w:rsidRDefault="008D02DE" w:rsidP="00400BF6">
      <w:pPr>
        <w:pStyle w:val="Corpodeltesto2"/>
        <w:ind w:left="340"/>
        <w:jc w:val="left"/>
        <w:rPr>
          <w:sz w:val="20"/>
          <w:szCs w:val="20"/>
        </w:rPr>
      </w:pPr>
      <w:r w:rsidRPr="00295887">
        <w:rPr>
          <w:sz w:val="20"/>
          <w:szCs w:val="20"/>
        </w:rPr>
        <w:t>______________________________________ Sede legale ______________________</w:t>
      </w:r>
      <w:r w:rsidR="002D7E16" w:rsidRPr="00295887">
        <w:rPr>
          <w:sz w:val="20"/>
          <w:szCs w:val="20"/>
        </w:rPr>
        <w:t>_______________</w:t>
      </w:r>
    </w:p>
    <w:p w:rsidR="002D7E16" w:rsidRPr="00295887" w:rsidRDefault="002D7E16" w:rsidP="00400BF6">
      <w:pPr>
        <w:pStyle w:val="Corpodeltesto2"/>
        <w:ind w:left="340"/>
        <w:jc w:val="left"/>
        <w:rPr>
          <w:sz w:val="20"/>
          <w:szCs w:val="20"/>
        </w:rPr>
      </w:pPr>
    </w:p>
    <w:p w:rsidR="008D02DE" w:rsidRDefault="008D02DE" w:rsidP="00400BF6">
      <w:pPr>
        <w:pStyle w:val="Corpodeltesto2"/>
        <w:ind w:left="340"/>
        <w:jc w:val="left"/>
        <w:rPr>
          <w:sz w:val="20"/>
          <w:szCs w:val="20"/>
        </w:rPr>
      </w:pPr>
      <w:r w:rsidRPr="00295887">
        <w:rPr>
          <w:sz w:val="20"/>
          <w:szCs w:val="20"/>
        </w:rPr>
        <w:t xml:space="preserve"> C.F./P.I. _________________________________ Tel. ___________________________</w:t>
      </w:r>
      <w:r w:rsidR="002D7E16" w:rsidRPr="00295887">
        <w:rPr>
          <w:sz w:val="20"/>
          <w:szCs w:val="20"/>
        </w:rPr>
        <w:t>______________</w:t>
      </w:r>
    </w:p>
    <w:p w:rsidR="00057992" w:rsidRDefault="00057992" w:rsidP="00400BF6">
      <w:pPr>
        <w:pStyle w:val="Corpodeltesto2"/>
        <w:ind w:left="340"/>
        <w:jc w:val="left"/>
        <w:rPr>
          <w:sz w:val="20"/>
          <w:szCs w:val="20"/>
        </w:rPr>
      </w:pPr>
    </w:p>
    <w:p w:rsidR="001B0338" w:rsidRDefault="001B0338" w:rsidP="00400BF6">
      <w:pPr>
        <w:pStyle w:val="Corpodeltesto2"/>
        <w:ind w:left="340"/>
        <w:jc w:val="left"/>
        <w:rPr>
          <w:sz w:val="20"/>
          <w:szCs w:val="20"/>
        </w:rPr>
      </w:pPr>
    </w:p>
    <w:p w:rsidR="001B0338" w:rsidRDefault="001B0338" w:rsidP="00400BF6">
      <w:pPr>
        <w:pStyle w:val="Corpodeltesto2"/>
        <w:ind w:left="340"/>
        <w:jc w:val="left"/>
        <w:rPr>
          <w:sz w:val="20"/>
          <w:szCs w:val="20"/>
        </w:rPr>
      </w:pPr>
    </w:p>
    <w:p w:rsidR="00734F97" w:rsidRPr="001B0338" w:rsidRDefault="00734F97" w:rsidP="001B0338">
      <w:pPr>
        <w:pStyle w:val="Corpodeltesto2"/>
        <w:ind w:left="340"/>
        <w:rPr>
          <w:b/>
          <w:sz w:val="20"/>
          <w:szCs w:val="20"/>
        </w:rPr>
      </w:pPr>
      <w:r w:rsidRPr="001B0338">
        <w:rPr>
          <w:b/>
          <w:sz w:val="20"/>
          <w:szCs w:val="20"/>
        </w:rPr>
        <w:t xml:space="preserve">Di essere residente </w:t>
      </w:r>
      <w:proofErr w:type="gramStart"/>
      <w:r w:rsidRPr="001B0338">
        <w:rPr>
          <w:b/>
          <w:sz w:val="20"/>
          <w:szCs w:val="20"/>
        </w:rPr>
        <w:t>all’</w:t>
      </w:r>
      <w:r w:rsidR="001B0338" w:rsidRPr="001B0338">
        <w:rPr>
          <w:b/>
          <w:sz w:val="20"/>
          <w:szCs w:val="20"/>
        </w:rPr>
        <w:t>estero  (</w:t>
      </w:r>
      <w:proofErr w:type="gramEnd"/>
      <w:r w:rsidR="001B0338" w:rsidRPr="001B0338">
        <w:rPr>
          <w:b/>
          <w:sz w:val="20"/>
          <w:szCs w:val="20"/>
        </w:rPr>
        <w:t xml:space="preserve"> identificativo estero_______________)</w:t>
      </w:r>
      <w:r w:rsidRPr="001B0338">
        <w:rPr>
          <w:b/>
          <w:sz w:val="20"/>
          <w:szCs w:val="20"/>
        </w:rPr>
        <w:t xml:space="preserve"> </w:t>
      </w:r>
    </w:p>
    <w:p w:rsidR="001B0338" w:rsidRPr="001B0338" w:rsidRDefault="001B0338" w:rsidP="001B0338">
      <w:pPr>
        <w:pStyle w:val="Corpodeltesto2"/>
        <w:ind w:left="340"/>
        <w:rPr>
          <w:b/>
          <w:sz w:val="20"/>
          <w:szCs w:val="20"/>
        </w:rPr>
      </w:pPr>
    </w:p>
    <w:p w:rsidR="001B0338" w:rsidRDefault="001B0338" w:rsidP="001B0338">
      <w:pPr>
        <w:pStyle w:val="Corpodeltesto2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Di AVVALERSI della convenzione per evitare la doppia imposizione fiscale tra l’Italia e lo stato </w:t>
      </w:r>
      <w:proofErr w:type="gramStart"/>
      <w:r>
        <w:rPr>
          <w:sz w:val="20"/>
          <w:szCs w:val="20"/>
        </w:rPr>
        <w:t>estero  di</w:t>
      </w:r>
      <w:proofErr w:type="gramEnd"/>
      <w:r>
        <w:rPr>
          <w:sz w:val="20"/>
          <w:szCs w:val="20"/>
        </w:rPr>
        <w:t xml:space="preserve"> residenza ________________________(allega certificazione rilasciata dall’Autorità finanziaria estera in merito alla propria domiciliazione fiscale)</w:t>
      </w:r>
    </w:p>
    <w:p w:rsidR="001B0338" w:rsidRDefault="001B0338" w:rsidP="001B0338">
      <w:pPr>
        <w:pStyle w:val="Corpodeltesto2"/>
        <w:rPr>
          <w:sz w:val="20"/>
          <w:szCs w:val="20"/>
        </w:rPr>
      </w:pPr>
    </w:p>
    <w:p w:rsidR="001B0338" w:rsidRDefault="001B0338" w:rsidP="001B0338">
      <w:pPr>
        <w:pStyle w:val="Corpodeltesto2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Di NON AVVALERSI della convenzione per evitare la doppia imposizione fiscale</w:t>
      </w:r>
    </w:p>
    <w:p w:rsidR="001B0338" w:rsidRDefault="001B0338" w:rsidP="001B0338">
      <w:pPr>
        <w:pStyle w:val="Corpodeltesto2"/>
        <w:ind w:left="340"/>
        <w:rPr>
          <w:sz w:val="20"/>
          <w:szCs w:val="20"/>
        </w:rPr>
      </w:pPr>
    </w:p>
    <w:p w:rsidR="008D02DE" w:rsidRPr="00295887" w:rsidRDefault="008D02DE" w:rsidP="00400BF6">
      <w:pPr>
        <w:pStyle w:val="Corpodeltesto2"/>
        <w:jc w:val="left"/>
        <w:rPr>
          <w:sz w:val="20"/>
          <w:szCs w:val="20"/>
        </w:rPr>
      </w:pPr>
    </w:p>
    <w:p w:rsidR="00C5756D" w:rsidRPr="00295887" w:rsidRDefault="00C5756D" w:rsidP="00C5756D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t>Il sottoscritto si impegna a non variare in sede di compilazione della dichiarazione dei redditi, assumendosi ogni responsabilità in caso contrario, quanto dichiarato.</w:t>
      </w: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</w:p>
    <w:p w:rsidR="005D1F54" w:rsidRDefault="005D1F54" w:rsidP="00400BF6">
      <w:pPr>
        <w:pStyle w:val="Corpodeltesto2"/>
        <w:jc w:val="left"/>
        <w:rPr>
          <w:sz w:val="20"/>
          <w:szCs w:val="20"/>
        </w:rPr>
      </w:pPr>
    </w:p>
    <w:p w:rsidR="008D02DE" w:rsidRDefault="005D1F54" w:rsidP="00400BF6">
      <w:pPr>
        <w:pStyle w:val="Corpodeltesto2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Le informazioni e i dati personali acquisiti vengono trattati nel rispetto dei principi e disposizioni stabilite dal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196/2003, adeguato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e dal Regolamento Europeo 679/2016 nonché dai provvedimenti emanati dall'Autorità Garante. Titolare del trattamento è: ISTITUTO COMPRENSIVO DI CURTATONE.</w:t>
      </w:r>
    </w:p>
    <w:p w:rsidR="00600B93" w:rsidRDefault="00600B93" w:rsidP="00400BF6">
      <w:pPr>
        <w:pStyle w:val="Corpodeltesto2"/>
        <w:jc w:val="left"/>
        <w:rPr>
          <w:sz w:val="20"/>
          <w:szCs w:val="20"/>
          <w:u w:val="single"/>
        </w:rPr>
      </w:pPr>
    </w:p>
    <w:p w:rsidR="00600B93" w:rsidRDefault="00600B93" w:rsidP="00400BF6">
      <w:pPr>
        <w:pStyle w:val="Corpodeltesto2"/>
        <w:jc w:val="left"/>
        <w:rPr>
          <w:sz w:val="20"/>
          <w:szCs w:val="20"/>
          <w:u w:val="single"/>
        </w:rPr>
      </w:pPr>
    </w:p>
    <w:p w:rsidR="00600B93" w:rsidRPr="002F5DA8" w:rsidRDefault="002F5DA8" w:rsidP="00400BF6">
      <w:pPr>
        <w:pStyle w:val="Corpodeltesto2"/>
        <w:jc w:val="left"/>
        <w:rPr>
          <w:sz w:val="20"/>
          <w:szCs w:val="20"/>
        </w:rPr>
      </w:pPr>
      <w:r w:rsidRPr="002F5DA8">
        <w:rPr>
          <w:sz w:val="20"/>
          <w:szCs w:val="20"/>
        </w:rPr>
        <w:t xml:space="preserve">Data </w:t>
      </w:r>
      <w:r w:rsidR="005D1F54">
        <w:rPr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  <w:r w:rsidR="005D1F54">
        <w:rPr>
          <w:sz w:val="20"/>
          <w:szCs w:val="20"/>
        </w:rPr>
        <w:t>___________________________________</w:t>
      </w: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600B93" w:rsidRDefault="00600B93" w:rsidP="001B36E1">
      <w:pPr>
        <w:spacing w:before="240" w:after="120"/>
        <w:jc w:val="center"/>
        <w:rPr>
          <w:rFonts w:ascii="Arial" w:hAnsi="Arial" w:cs="Arial"/>
          <w:color w:val="000000"/>
        </w:rPr>
      </w:pPr>
    </w:p>
    <w:p w:rsidR="00734F97" w:rsidRDefault="00734F97" w:rsidP="001B36E1">
      <w:pPr>
        <w:spacing w:before="240" w:after="1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</w:t>
      </w:r>
      <w:r w:rsidR="001B0338">
        <w:rPr>
          <w:rFonts w:ascii="Arial" w:hAnsi="Arial" w:cs="Arial"/>
          <w:color w:val="000000"/>
        </w:rPr>
        <w:t>LA SOTTOSCRITTO/A</w:t>
      </w:r>
      <w:r>
        <w:rPr>
          <w:rFonts w:ascii="Arial" w:hAnsi="Arial" w:cs="Arial"/>
          <w:color w:val="000000"/>
        </w:rPr>
        <w:t>______________________________________________________________</w:t>
      </w:r>
    </w:p>
    <w:p w:rsidR="00415E01" w:rsidRPr="00295887" w:rsidRDefault="00415E01" w:rsidP="001B36E1">
      <w:pPr>
        <w:spacing w:before="240" w:after="120"/>
        <w:jc w:val="center"/>
        <w:rPr>
          <w:rFonts w:ascii="Arial" w:hAnsi="Arial" w:cs="Arial"/>
          <w:b/>
          <w:color w:val="000000"/>
        </w:rPr>
      </w:pPr>
      <w:r w:rsidRPr="00295887">
        <w:rPr>
          <w:rFonts w:ascii="Arial" w:hAnsi="Arial" w:cs="Arial"/>
          <w:color w:val="000000"/>
        </w:rPr>
        <w:t>DICHIARA</w:t>
      </w:r>
    </w:p>
    <w:p w:rsidR="00415E01" w:rsidRPr="00295887" w:rsidRDefault="00295887" w:rsidP="001B36E1">
      <w:pPr>
        <w:spacing w:before="240"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295887">
        <w:rPr>
          <w:rFonts w:ascii="Arial" w:hAnsi="Arial" w:cs="Arial"/>
          <w:b/>
          <w:color w:val="000000"/>
          <w:sz w:val="24"/>
          <w:szCs w:val="24"/>
        </w:rPr>
        <w:t>A</w:t>
      </w:r>
      <w:r w:rsidR="00415E01" w:rsidRPr="00295887">
        <w:rPr>
          <w:rFonts w:ascii="Arial" w:hAnsi="Arial" w:cs="Arial"/>
          <w:b/>
          <w:color w:val="000000"/>
          <w:sz w:val="24"/>
          <w:szCs w:val="24"/>
        </w:rPr>
        <w:t xml:space="preserve">i sensi e per gli effetti degli artt. 46 e 47 del </w:t>
      </w:r>
      <w:proofErr w:type="spellStart"/>
      <w:r w:rsidR="00415E01" w:rsidRPr="00295887">
        <w:rPr>
          <w:rFonts w:ascii="Arial" w:hAnsi="Arial" w:cs="Arial"/>
          <w:b/>
          <w:color w:val="000000"/>
          <w:sz w:val="24"/>
          <w:szCs w:val="24"/>
        </w:rPr>
        <w:t>d.P.R.</w:t>
      </w:r>
      <w:proofErr w:type="spellEnd"/>
      <w:r w:rsidR="00415E01" w:rsidRPr="00295887">
        <w:rPr>
          <w:rFonts w:ascii="Arial" w:hAnsi="Arial" w:cs="Arial"/>
          <w:b/>
          <w:color w:val="000000"/>
          <w:sz w:val="24"/>
          <w:szCs w:val="24"/>
        </w:rPr>
        <w:t xml:space="preserve"> 445/2000</w:t>
      </w:r>
      <w:r w:rsidR="00415E01" w:rsidRPr="00295887">
        <w:rPr>
          <w:rFonts w:ascii="Arial" w:hAnsi="Arial" w:cs="Arial"/>
          <w:color w:val="000000"/>
          <w:sz w:val="24"/>
          <w:szCs w:val="24"/>
        </w:rPr>
        <w:t>:</w:t>
      </w: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12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con</w:t>
      </w:r>
      <w:proofErr w:type="gramEnd"/>
      <w:r w:rsidRPr="00295887">
        <w:rPr>
          <w:rFonts w:ascii="Arial" w:hAnsi="Arial" w:cs="Arial"/>
          <w:color w:val="000000"/>
        </w:rPr>
        <w:t xml:space="preserve"> riferimento ai dati relativi allo svolgimento di </w:t>
      </w:r>
      <w:r w:rsidRPr="00295887">
        <w:rPr>
          <w:rFonts w:ascii="Arial" w:hAnsi="Arial" w:cs="Arial"/>
          <w:b/>
          <w:color w:val="000000"/>
        </w:rPr>
        <w:t>incarichi</w:t>
      </w:r>
      <w:r w:rsidRPr="00295887">
        <w:rPr>
          <w:rFonts w:ascii="Arial" w:hAnsi="Arial" w:cs="Arial"/>
          <w:color w:val="000000"/>
        </w:rPr>
        <w:t xml:space="preserve"> in enti di diritto privato  regolati  o  finanziati  dalla pubblica amministrazione</w:t>
      </w:r>
    </w:p>
    <w:p w:rsidR="00400BF6" w:rsidRPr="00295887" w:rsidRDefault="00400BF6" w:rsidP="00400BF6">
      <w:pPr>
        <w:suppressAutoHyphens/>
        <w:ind w:left="120"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NON svolgere incarichi in enti di diritto privato  regolati  o  finanziati  dalla pubblica amministrazione </w:t>
      </w: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svolgere i seguenti incarichi in enti di diritto privato  regolati  o  finanziati  dalla pubblica amministrazione</w:t>
      </w:r>
    </w:p>
    <w:p w:rsidR="00415E01" w:rsidRPr="00295887" w:rsidRDefault="00415E01" w:rsidP="00415E01">
      <w:pPr>
        <w:spacing w:line="100" w:lineRule="atLeast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87"/>
        <w:gridCol w:w="3987"/>
        <w:gridCol w:w="2250"/>
        <w:gridCol w:w="1600"/>
        <w:gridCol w:w="1216"/>
      </w:tblGrid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</w:t>
            </w:r>
            <w:proofErr w:type="gramEnd"/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incarico</w:t>
            </w:r>
            <w:proofErr w:type="gram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durata</w:t>
            </w:r>
            <w:proofErr w:type="gramEnd"/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Gratuito</w:t>
            </w:r>
          </w:p>
          <w:p w:rsidR="00415E01" w:rsidRPr="00295887" w:rsidRDefault="00415E01" w:rsidP="005F60CE">
            <w:pPr>
              <w:spacing w:line="100" w:lineRule="atLeas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295887">
              <w:rPr>
                <w:rFonts w:ascii="Arial" w:hAnsi="Arial" w:cs="Arial"/>
                <w:color w:val="000000"/>
              </w:rPr>
              <w:t>si</w:t>
            </w:r>
            <w:proofErr w:type="spellEnd"/>
            <w:proofErr w:type="gramEnd"/>
            <w:r w:rsidRPr="00295887">
              <w:rPr>
                <w:rFonts w:ascii="Arial" w:hAnsi="Arial" w:cs="Arial"/>
                <w:color w:val="000000"/>
              </w:rPr>
              <w:t>/no</w:t>
            </w:r>
          </w:p>
        </w:tc>
      </w:tr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5F60CE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15E01" w:rsidRPr="00295887" w:rsidRDefault="00415E01" w:rsidP="00400BF6">
      <w:pPr>
        <w:tabs>
          <w:tab w:val="left" w:pos="2595"/>
        </w:tabs>
        <w:rPr>
          <w:rFonts w:ascii="Arial" w:hAnsi="Arial" w:cs="Arial"/>
          <w:color w:val="000000"/>
        </w:rPr>
      </w:pPr>
    </w:p>
    <w:p w:rsidR="00400BF6" w:rsidRPr="00295887" w:rsidRDefault="00400BF6" w:rsidP="00400BF6">
      <w:pPr>
        <w:tabs>
          <w:tab w:val="left" w:pos="2595"/>
        </w:tabs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12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con</w:t>
      </w:r>
      <w:proofErr w:type="gramEnd"/>
      <w:r w:rsidRPr="00295887">
        <w:rPr>
          <w:rFonts w:ascii="Arial" w:hAnsi="Arial" w:cs="Arial"/>
          <w:color w:val="000000"/>
        </w:rPr>
        <w:t xml:space="preserve"> riferimento ai dati relativi alla titolarità di </w:t>
      </w:r>
      <w:r w:rsidRPr="00295887">
        <w:rPr>
          <w:rFonts w:ascii="Arial" w:hAnsi="Arial" w:cs="Arial"/>
          <w:b/>
          <w:color w:val="000000"/>
        </w:rPr>
        <w:t>cariche</w:t>
      </w:r>
      <w:r w:rsidRPr="00295887">
        <w:rPr>
          <w:rFonts w:ascii="Arial" w:hAnsi="Arial" w:cs="Arial"/>
          <w:color w:val="000000"/>
        </w:rPr>
        <w:t xml:space="preserve"> in enti di diritto privato  regolati  o  finanziati  dalla pubblica amministrazione</w:t>
      </w:r>
    </w:p>
    <w:p w:rsidR="00400BF6" w:rsidRPr="00295887" w:rsidRDefault="00400BF6" w:rsidP="00400BF6">
      <w:pPr>
        <w:suppressAutoHyphens/>
        <w:ind w:left="120"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NON avere titolarità di cariche in enti di diritto privato  regolati  o  finanziati  dalla pubblica amministrazione </w:t>
      </w:r>
    </w:p>
    <w:p w:rsidR="00415E01" w:rsidRPr="00295887" w:rsidRDefault="00415E01" w:rsidP="00400BF6">
      <w:pPr>
        <w:numPr>
          <w:ilvl w:val="0"/>
          <w:numId w:val="32"/>
        </w:numPr>
        <w:suppressAutoHyphens/>
        <w:ind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  avere</w:t>
      </w:r>
      <w:proofErr w:type="gramEnd"/>
      <w:r w:rsidRPr="00295887">
        <w:rPr>
          <w:rFonts w:ascii="Arial" w:hAnsi="Arial" w:cs="Arial"/>
          <w:color w:val="000000"/>
        </w:rPr>
        <w:t xml:space="preserve"> la titolarità delle seguenti cariche in enti di diritto privato  regolati  o  finanziati  dalla pubblica amministrazione</w:t>
      </w:r>
    </w:p>
    <w:p w:rsidR="00415E01" w:rsidRPr="00295887" w:rsidRDefault="00415E01" w:rsidP="00400BF6">
      <w:pPr>
        <w:rPr>
          <w:rFonts w:ascii="Arial" w:hAnsi="Arial" w:cs="Arial"/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2250"/>
        <w:gridCol w:w="1613"/>
        <w:gridCol w:w="1203"/>
      </w:tblGrid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carica</w:t>
            </w:r>
            <w:proofErr w:type="gramEnd"/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durata</w:t>
            </w:r>
            <w:proofErr w:type="gramEnd"/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Gratuita</w:t>
            </w:r>
          </w:p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295887">
              <w:rPr>
                <w:rFonts w:ascii="Arial" w:hAnsi="Arial" w:cs="Arial"/>
                <w:color w:val="000000"/>
              </w:rPr>
              <w:t>si</w:t>
            </w:r>
            <w:proofErr w:type="spellEnd"/>
            <w:proofErr w:type="gramEnd"/>
            <w:r w:rsidRPr="00295887">
              <w:rPr>
                <w:rFonts w:ascii="Arial" w:hAnsi="Arial" w:cs="Arial"/>
                <w:color w:val="000000"/>
              </w:rPr>
              <w:t>/no</w:t>
            </w: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400BF6" w:rsidRDefault="00400BF6" w:rsidP="00400BF6">
      <w:pPr>
        <w:suppressAutoHyphens/>
        <w:rPr>
          <w:rFonts w:ascii="Arial" w:hAnsi="Arial" w:cs="Arial"/>
          <w:color w:val="000000"/>
        </w:rPr>
      </w:pPr>
    </w:p>
    <w:p w:rsidR="00295887" w:rsidRPr="00295887" w:rsidRDefault="00295887" w:rsidP="00295887">
      <w:pPr>
        <w:suppressAutoHyphens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con</w:t>
      </w:r>
      <w:proofErr w:type="gramEnd"/>
      <w:r w:rsidRPr="00295887">
        <w:rPr>
          <w:rFonts w:ascii="Arial" w:hAnsi="Arial" w:cs="Arial"/>
          <w:color w:val="000000"/>
        </w:rPr>
        <w:t xml:space="preserve"> riferimento ai dati relativi allo svolgimento di </w:t>
      </w:r>
      <w:r w:rsidRPr="00295887">
        <w:rPr>
          <w:rFonts w:ascii="Arial" w:hAnsi="Arial" w:cs="Arial"/>
          <w:b/>
          <w:color w:val="000000"/>
        </w:rPr>
        <w:t>attività professionali</w:t>
      </w:r>
    </w:p>
    <w:p w:rsidR="00400BF6" w:rsidRPr="00295887" w:rsidRDefault="00400BF6" w:rsidP="00400BF6">
      <w:pPr>
        <w:suppressAutoHyphens/>
        <w:rPr>
          <w:rFonts w:ascii="Arial" w:hAnsi="Arial" w:cs="Arial"/>
          <w:b/>
          <w:color w:val="000000"/>
        </w:rPr>
      </w:pPr>
    </w:p>
    <w:p w:rsidR="00400BF6" w:rsidRPr="00295887" w:rsidRDefault="00400BF6" w:rsidP="00400BF6">
      <w:pPr>
        <w:suppressAutoHyphens/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numPr>
          <w:ilvl w:val="0"/>
          <w:numId w:val="32"/>
        </w:numPr>
        <w:suppressAutoHyphens/>
        <w:ind w:left="0"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</w:t>
      </w:r>
      <w:proofErr w:type="gramEnd"/>
      <w:r w:rsidRPr="00295887">
        <w:rPr>
          <w:rFonts w:ascii="Arial" w:hAnsi="Arial" w:cs="Arial"/>
          <w:color w:val="000000"/>
        </w:rPr>
        <w:t xml:space="preserve"> NON svolgere attività professionali </w:t>
      </w:r>
    </w:p>
    <w:p w:rsidR="00415E01" w:rsidRPr="00295887" w:rsidRDefault="00415E01" w:rsidP="00400BF6">
      <w:pPr>
        <w:numPr>
          <w:ilvl w:val="0"/>
          <w:numId w:val="32"/>
        </w:numPr>
        <w:suppressAutoHyphens/>
        <w:ind w:left="0" w:hanging="35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di  svolgere</w:t>
      </w:r>
      <w:proofErr w:type="gramEnd"/>
      <w:r w:rsidRPr="00295887">
        <w:rPr>
          <w:rFonts w:ascii="Arial" w:hAnsi="Arial" w:cs="Arial"/>
          <w:color w:val="000000"/>
        </w:rPr>
        <w:t xml:space="preserve"> le seguenti attività professionali</w:t>
      </w:r>
    </w:p>
    <w:p w:rsidR="00415E01" w:rsidRPr="00295887" w:rsidRDefault="00415E01" w:rsidP="00400BF6">
      <w:pPr>
        <w:rPr>
          <w:rFonts w:ascii="Arial" w:hAnsi="Arial" w:cs="Arial"/>
          <w:color w:val="000000"/>
        </w:rPr>
      </w:pPr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349"/>
        <w:gridCol w:w="4025"/>
        <w:gridCol w:w="1638"/>
        <w:gridCol w:w="3416"/>
      </w:tblGrid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</w:t>
            </w:r>
            <w:proofErr w:type="gramEnd"/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r w:rsidRPr="00295887">
              <w:rPr>
                <w:rFonts w:ascii="Arial" w:hAnsi="Arial" w:cs="Arial"/>
                <w:color w:val="000000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dal</w:t>
            </w:r>
            <w:proofErr w:type="gramEnd"/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95887">
              <w:rPr>
                <w:rFonts w:ascii="Arial" w:hAnsi="Arial" w:cs="Arial"/>
                <w:color w:val="000000"/>
              </w:rPr>
              <w:t>note</w:t>
            </w:r>
            <w:proofErr w:type="gramEnd"/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15E0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15E01" w:rsidRPr="00295887" w:rsidRDefault="00415E0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B36E1" w:rsidRPr="00295887" w:rsidTr="005F60CE"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6E1" w:rsidRPr="00295887" w:rsidRDefault="001B36E1" w:rsidP="00400BF6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415E01" w:rsidRPr="00295887" w:rsidRDefault="00415E01" w:rsidP="00400BF6">
      <w:pPr>
        <w:rPr>
          <w:rFonts w:ascii="Arial" w:hAnsi="Arial" w:cs="Arial"/>
          <w:color w:val="000000"/>
        </w:rPr>
      </w:pPr>
    </w:p>
    <w:p w:rsidR="00415E01" w:rsidRPr="00295887" w:rsidRDefault="00415E01" w:rsidP="00400BF6">
      <w:pPr>
        <w:rPr>
          <w:rFonts w:ascii="Arial" w:hAnsi="Arial" w:cs="Arial"/>
          <w:color w:val="000000"/>
        </w:rPr>
      </w:pPr>
      <w:r w:rsidRPr="00295887">
        <w:rPr>
          <w:rFonts w:ascii="Arial" w:hAnsi="Arial" w:cs="Arial"/>
          <w:color w:val="000000"/>
        </w:rPr>
        <w:t>Si impegna infine</w:t>
      </w:r>
    </w:p>
    <w:p w:rsidR="00415E01" w:rsidRPr="00295887" w:rsidRDefault="00415E01" w:rsidP="00400BF6">
      <w:pPr>
        <w:numPr>
          <w:ilvl w:val="0"/>
          <w:numId w:val="31"/>
        </w:numPr>
        <w:tabs>
          <w:tab w:val="clear" w:pos="360"/>
          <w:tab w:val="num" w:pos="0"/>
        </w:tabs>
        <w:suppressAutoHyphens/>
        <w:ind w:left="120" w:hanging="569"/>
        <w:rPr>
          <w:rFonts w:ascii="Arial" w:hAnsi="Arial" w:cs="Arial"/>
          <w:color w:val="000000"/>
        </w:rPr>
      </w:pPr>
      <w:proofErr w:type="gramStart"/>
      <w:r w:rsidRPr="00295887">
        <w:rPr>
          <w:rFonts w:ascii="Arial" w:hAnsi="Arial" w:cs="Arial"/>
          <w:color w:val="000000"/>
        </w:rPr>
        <w:t>a</w:t>
      </w:r>
      <w:proofErr w:type="gramEnd"/>
      <w:r w:rsidRPr="00295887">
        <w:rPr>
          <w:rFonts w:ascii="Arial" w:hAnsi="Arial" w:cs="Arial"/>
          <w:color w:val="000000"/>
        </w:rPr>
        <w:t xml:space="preserve"> comunicare tempestivamente le eventuali variazioni che interverranno nel corso dell’incarico.</w:t>
      </w:r>
    </w:p>
    <w:p w:rsidR="00415E01" w:rsidRDefault="00415E01" w:rsidP="00400BF6">
      <w:pPr>
        <w:rPr>
          <w:rFonts w:ascii="Arial" w:hAnsi="Arial" w:cs="Arial"/>
          <w:color w:val="000000"/>
        </w:rPr>
      </w:pPr>
    </w:p>
    <w:p w:rsidR="005D1F54" w:rsidRDefault="005D1F54" w:rsidP="005D1F54">
      <w:pPr>
        <w:pStyle w:val="Corpodeltesto2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Le informazioni e i dati personali acquisiti vengono trattati nel rispetto dei principi e disposizioni stabilite dal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196/2003, adeguato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e dal Regolamento Europeo 679/2016 nonché dai provvedimenti emanati dall'Autorità Garante. Titolare del trattamento è: ISTITUTO COMPRENSIVO DI CURTATONE.</w:t>
      </w:r>
    </w:p>
    <w:p w:rsidR="005D1F54" w:rsidRDefault="005D1F54" w:rsidP="005D1F54">
      <w:pPr>
        <w:spacing w:line="0" w:lineRule="atLeast"/>
        <w:rPr>
          <w:rFonts w:ascii="Arial" w:hAnsi="Arial" w:cs="Arial"/>
        </w:rPr>
      </w:pPr>
    </w:p>
    <w:p w:rsidR="00295887" w:rsidRDefault="00295887" w:rsidP="00400BF6">
      <w:pPr>
        <w:rPr>
          <w:rFonts w:ascii="Arial" w:hAnsi="Arial" w:cs="Arial"/>
          <w:color w:val="000000"/>
        </w:rPr>
      </w:pPr>
    </w:p>
    <w:p w:rsidR="00600B93" w:rsidRDefault="002F5DA8" w:rsidP="00400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</w:t>
      </w:r>
      <w:r w:rsidR="005D1F54"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Firma </w:t>
      </w:r>
      <w:r w:rsidR="005D1F54">
        <w:rPr>
          <w:rFonts w:ascii="Arial" w:hAnsi="Arial" w:cs="Arial"/>
          <w:color w:val="000000"/>
        </w:rPr>
        <w:t>___________________________________</w:t>
      </w:r>
    </w:p>
    <w:p w:rsidR="00600B93" w:rsidRDefault="002F5DA8" w:rsidP="00400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Default="00734F97" w:rsidP="00400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</w:t>
      </w:r>
      <w:r w:rsidR="001B0338">
        <w:rPr>
          <w:rFonts w:ascii="Arial" w:hAnsi="Arial" w:cs="Arial"/>
          <w:color w:val="000000"/>
        </w:rPr>
        <w:t>LA SOTTOSCRITTO/A</w:t>
      </w:r>
      <w:r>
        <w:rPr>
          <w:rFonts w:ascii="Arial" w:hAnsi="Arial" w:cs="Arial"/>
          <w:color w:val="000000"/>
        </w:rPr>
        <w:t>_________________________________________________________________</w:t>
      </w: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Default="00600B93" w:rsidP="00400BF6">
      <w:pPr>
        <w:rPr>
          <w:rFonts w:ascii="Arial" w:hAnsi="Arial" w:cs="Arial"/>
          <w:color w:val="000000"/>
        </w:rPr>
      </w:pPr>
    </w:p>
    <w:p w:rsidR="00600B93" w:rsidRPr="00295887" w:rsidRDefault="00600B93" w:rsidP="00400BF6">
      <w:pPr>
        <w:rPr>
          <w:rFonts w:ascii="Arial" w:hAnsi="Arial" w:cs="Arial"/>
          <w:color w:val="000000"/>
        </w:rPr>
      </w:pPr>
    </w:p>
    <w:p w:rsidR="00451845" w:rsidRPr="00295887" w:rsidRDefault="00451845">
      <w:pPr>
        <w:rPr>
          <w:rFonts w:ascii="Arial" w:hAnsi="Arial" w:cs="Arial"/>
        </w:rPr>
      </w:pPr>
    </w:p>
    <w:p w:rsidR="00400BF6" w:rsidRDefault="00295887" w:rsidP="00734F97">
      <w:pPr>
        <w:jc w:val="center"/>
        <w:rPr>
          <w:rFonts w:ascii="Arial" w:hAnsi="Arial" w:cs="Arial"/>
          <w:b/>
        </w:rPr>
      </w:pPr>
      <w:r w:rsidRPr="00295887">
        <w:rPr>
          <w:rFonts w:ascii="Arial" w:hAnsi="Arial" w:cs="Arial"/>
          <w:b/>
        </w:rPr>
        <w:t>DICHIARA INOLTRE</w:t>
      </w:r>
    </w:p>
    <w:p w:rsidR="001B36E1" w:rsidRPr="00295887" w:rsidRDefault="001B36E1">
      <w:pPr>
        <w:rPr>
          <w:rFonts w:ascii="Arial" w:hAnsi="Arial" w:cs="Arial"/>
          <w:b/>
        </w:rPr>
      </w:pPr>
    </w:p>
    <w:p w:rsidR="00400BF6" w:rsidRPr="00295887" w:rsidRDefault="00400BF6" w:rsidP="00400BF6">
      <w:pPr>
        <w:spacing w:line="0" w:lineRule="atLeast"/>
        <w:ind w:left="2860"/>
        <w:rPr>
          <w:rFonts w:ascii="Arial" w:hAnsi="Arial" w:cs="Arial"/>
          <w:b/>
        </w:rPr>
      </w:pPr>
    </w:p>
    <w:p w:rsidR="001B36E1" w:rsidRDefault="001B36E1" w:rsidP="00400BF6">
      <w:pPr>
        <w:spacing w:line="0" w:lineRule="atLeast"/>
        <w:rPr>
          <w:rFonts w:ascii="Arial" w:hAnsi="Arial" w:cs="Arial"/>
        </w:rPr>
      </w:pPr>
      <w:bookmarkStart w:id="0" w:name="_GoBack"/>
      <w:bookmarkEnd w:id="0"/>
    </w:p>
    <w:p w:rsidR="002F5DA8" w:rsidRDefault="002F5DA8" w:rsidP="00400BF6">
      <w:pPr>
        <w:spacing w:line="0" w:lineRule="atLeast"/>
        <w:rPr>
          <w:rFonts w:ascii="Arial" w:hAnsi="Arial" w:cs="Arial"/>
        </w:rPr>
      </w:pP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b/>
          <w:bCs/>
          <w:i/>
          <w:iCs/>
          <w:sz w:val="20"/>
          <w:szCs w:val="20"/>
        </w:rPr>
        <w:t>Modalità di pagamento</w:t>
      </w:r>
      <w:r>
        <w:rPr>
          <w:sz w:val="20"/>
          <w:szCs w:val="20"/>
        </w:rPr>
        <w:t xml:space="preserve">: </w:t>
      </w:r>
    </w:p>
    <w:p w:rsidR="002F5DA8" w:rsidRPr="00295887" w:rsidRDefault="002F5DA8" w:rsidP="002F5DA8">
      <w:pPr>
        <w:pStyle w:val="Corpodeltesto2"/>
        <w:jc w:val="left"/>
        <w:rPr>
          <w:sz w:val="20"/>
          <w:szCs w:val="20"/>
          <w:u w:val="single"/>
        </w:rPr>
      </w:pPr>
    </w:p>
    <w:p w:rsidR="002F5DA8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</w:t>
      </w:r>
      <w:proofErr w:type="gramStart"/>
      <w:r w:rsidRPr="00295887">
        <w:rPr>
          <w:sz w:val="20"/>
          <w:szCs w:val="20"/>
        </w:rPr>
        <w:t>Bonifico  postale</w:t>
      </w:r>
      <w:proofErr w:type="gramEnd"/>
      <w:r w:rsidRPr="00295887">
        <w:rPr>
          <w:sz w:val="20"/>
          <w:szCs w:val="20"/>
        </w:rPr>
        <w:t xml:space="preserve"> iban  n° ______________________________________________________;</w:t>
      </w: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</w:p>
    <w:p w:rsidR="002F5DA8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sym w:font="Symbol" w:char="F0FF"/>
      </w:r>
      <w:r w:rsidRPr="00295887">
        <w:rPr>
          <w:sz w:val="20"/>
          <w:szCs w:val="20"/>
        </w:rPr>
        <w:t xml:space="preserve"> Bonifico Bancario presso: Banca _____________________________________________ Fil. </w:t>
      </w:r>
    </w:p>
    <w:p w:rsidR="002F5DA8" w:rsidRDefault="002F5DA8" w:rsidP="002F5DA8">
      <w:pPr>
        <w:pStyle w:val="Corpodeltesto2"/>
        <w:jc w:val="left"/>
        <w:rPr>
          <w:sz w:val="20"/>
          <w:szCs w:val="20"/>
        </w:rPr>
      </w:pP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  <w:r w:rsidRPr="00295887">
        <w:rPr>
          <w:sz w:val="20"/>
          <w:szCs w:val="20"/>
        </w:rPr>
        <w:t>____________________________</w:t>
      </w:r>
      <w:r>
        <w:rPr>
          <w:sz w:val="20"/>
          <w:szCs w:val="20"/>
        </w:rPr>
        <w:t>___ IBAN ____________________________________________________</w:t>
      </w:r>
    </w:p>
    <w:p w:rsidR="002F5DA8" w:rsidRPr="00295887" w:rsidRDefault="002F5DA8" w:rsidP="002F5DA8">
      <w:pPr>
        <w:pStyle w:val="Corpodeltesto2"/>
        <w:jc w:val="left"/>
        <w:rPr>
          <w:sz w:val="20"/>
          <w:szCs w:val="20"/>
        </w:rPr>
      </w:pPr>
    </w:p>
    <w:p w:rsidR="001B36E1" w:rsidRDefault="001B36E1" w:rsidP="00400BF6">
      <w:pPr>
        <w:spacing w:line="0" w:lineRule="atLeast"/>
        <w:rPr>
          <w:rFonts w:ascii="Arial" w:hAnsi="Arial" w:cs="Arial"/>
        </w:rPr>
      </w:pPr>
    </w:p>
    <w:p w:rsidR="005D1F54" w:rsidRDefault="005D1F54" w:rsidP="00400BF6">
      <w:pPr>
        <w:spacing w:line="0" w:lineRule="atLeast"/>
        <w:rPr>
          <w:rFonts w:ascii="Arial" w:hAnsi="Arial" w:cs="Arial"/>
        </w:rPr>
      </w:pPr>
    </w:p>
    <w:p w:rsidR="005D1F54" w:rsidRDefault="005D1F54">
      <w:pPr>
        <w:rPr>
          <w:rFonts w:ascii="Arial" w:hAnsi="Arial" w:cs="Arial"/>
        </w:rPr>
      </w:pPr>
    </w:p>
    <w:p w:rsidR="005D1F54" w:rsidRDefault="005D1F54" w:rsidP="005D1F54">
      <w:pPr>
        <w:pStyle w:val="Corpodeltesto2"/>
        <w:jc w:val="lef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Le informazioni e i dati personali acquisiti vengono trattati nel rispetto dei principi e disposizioni stabilite dal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196/2003, adeguato dal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e dal Regolamento Europeo 679/2016 nonché dai provvedimenti emanati dall'Autorità Garante. Titolare del trattamento è: ISTITUTO COMPRENSIVO DI CURTATONE.</w:t>
      </w:r>
    </w:p>
    <w:p w:rsidR="005D1F54" w:rsidRDefault="005D1F54" w:rsidP="005D1F54">
      <w:pPr>
        <w:spacing w:line="0" w:lineRule="atLeast"/>
        <w:rPr>
          <w:rFonts w:ascii="Arial" w:hAnsi="Arial" w:cs="Arial"/>
        </w:rPr>
      </w:pPr>
    </w:p>
    <w:p w:rsidR="005D1F54" w:rsidRDefault="005D1F54">
      <w:pPr>
        <w:rPr>
          <w:rFonts w:ascii="Arial" w:hAnsi="Arial" w:cs="Arial"/>
        </w:rPr>
      </w:pPr>
    </w:p>
    <w:p w:rsidR="00295887" w:rsidRPr="00295887" w:rsidRDefault="00295887">
      <w:pPr>
        <w:rPr>
          <w:rFonts w:ascii="Arial" w:hAnsi="Arial" w:cs="Arial"/>
        </w:rPr>
      </w:pPr>
    </w:p>
    <w:p w:rsidR="00295887" w:rsidRPr="00295887" w:rsidRDefault="00295887">
      <w:pPr>
        <w:rPr>
          <w:rFonts w:ascii="Arial" w:hAnsi="Arial" w:cs="Arial"/>
        </w:rPr>
      </w:pPr>
      <w:proofErr w:type="gramStart"/>
      <w:r w:rsidRPr="00295887">
        <w:rPr>
          <w:rFonts w:ascii="Arial" w:hAnsi="Arial" w:cs="Arial"/>
        </w:rPr>
        <w:t>data</w:t>
      </w:r>
      <w:proofErr w:type="gramEnd"/>
      <w:r w:rsidRPr="00295887">
        <w:rPr>
          <w:rFonts w:ascii="Arial" w:hAnsi="Arial" w:cs="Arial"/>
        </w:rPr>
        <w:t>___________________</w:t>
      </w:r>
      <w:r w:rsidRPr="00295887">
        <w:rPr>
          <w:rFonts w:ascii="Arial" w:hAnsi="Arial" w:cs="Arial"/>
        </w:rPr>
        <w:tab/>
      </w:r>
      <w:r w:rsidRPr="00295887">
        <w:rPr>
          <w:rFonts w:ascii="Arial" w:hAnsi="Arial" w:cs="Arial"/>
        </w:rPr>
        <w:tab/>
      </w:r>
      <w:r w:rsidRPr="00295887">
        <w:rPr>
          <w:rFonts w:ascii="Arial" w:hAnsi="Arial" w:cs="Arial"/>
        </w:rPr>
        <w:tab/>
      </w:r>
      <w:r w:rsidRPr="00295887">
        <w:rPr>
          <w:rFonts w:ascii="Arial" w:hAnsi="Arial" w:cs="Arial"/>
        </w:rPr>
        <w:tab/>
        <w:t>firma _______________________________</w:t>
      </w:r>
    </w:p>
    <w:sectPr w:rsidR="00295887" w:rsidRPr="0029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21" w:bottom="90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91" w:rsidRDefault="001D3791">
      <w:r>
        <w:separator/>
      </w:r>
    </w:p>
  </w:endnote>
  <w:endnote w:type="continuationSeparator" w:id="0">
    <w:p w:rsidR="001D3791" w:rsidRDefault="001D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BE" w:rsidRDefault="00AA6BBE" w:rsidP="00AA6BBE">
    <w:pPr>
      <w:pStyle w:val="Titolo"/>
      <w:jc w:val="right"/>
      <w:rPr>
        <w:i/>
        <w:iCs/>
        <w:sz w:val="22"/>
        <w:szCs w:val="22"/>
      </w:rPr>
    </w:pPr>
    <w:proofErr w:type="gramStart"/>
    <w:r>
      <w:rPr>
        <w:i/>
        <w:iCs/>
        <w:sz w:val="22"/>
        <w:szCs w:val="22"/>
      </w:rPr>
      <w:t>scheda</w:t>
    </w:r>
    <w:proofErr w:type="gramEnd"/>
    <w:r>
      <w:rPr>
        <w:i/>
        <w:iCs/>
        <w:sz w:val="22"/>
        <w:szCs w:val="22"/>
      </w:rPr>
      <w:t xml:space="preserve"> esperto esterno</w:t>
    </w:r>
  </w:p>
  <w:p w:rsidR="00AA6BBE" w:rsidRPr="00AA6BBE" w:rsidRDefault="00AA6BBE" w:rsidP="00AA6BBE">
    <w:pPr>
      <w:pStyle w:val="Pidipagin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91" w:rsidRDefault="001D3791">
      <w:r>
        <w:separator/>
      </w:r>
    </w:p>
  </w:footnote>
  <w:footnote w:type="continuationSeparator" w:id="0">
    <w:p w:rsidR="001D3791" w:rsidRDefault="001D3791">
      <w:r>
        <w:continuationSeparator/>
      </w:r>
    </w:p>
  </w:footnote>
  <w:footnote w:id="1">
    <w:p w:rsidR="005D3EEF" w:rsidRPr="00580C9C" w:rsidRDefault="005D3EEF" w:rsidP="00580C9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BF6" w:rsidRDefault="00400BF6" w:rsidP="00AA6BBE">
    <w:pPr>
      <w:pStyle w:val="Titolo"/>
      <w:rPr>
        <w:i/>
        <w:iCs/>
        <w:sz w:val="22"/>
        <w:szCs w:val="22"/>
      </w:rPr>
    </w:pPr>
  </w:p>
  <w:p w:rsidR="00400BF6" w:rsidRDefault="00400BF6" w:rsidP="00AA6BBE">
    <w:pPr>
      <w:pStyle w:val="Titolo"/>
      <w:rPr>
        <w:i/>
        <w:iCs/>
        <w:sz w:val="22"/>
        <w:szCs w:val="22"/>
      </w:rPr>
    </w:pPr>
  </w:p>
  <w:p w:rsidR="008D02DE" w:rsidRDefault="00AA6BBE" w:rsidP="00AA6BBE">
    <w:pPr>
      <w:pStyle w:val="Titolo"/>
      <w:rPr>
        <w:i/>
        <w:iCs/>
        <w:sz w:val="22"/>
        <w:szCs w:val="22"/>
      </w:rPr>
    </w:pPr>
    <w:r>
      <w:rPr>
        <w:i/>
        <w:iCs/>
        <w:sz w:val="22"/>
        <w:szCs w:val="22"/>
      </w:rPr>
      <w:t>ISTITUTO</w:t>
    </w:r>
    <w:r w:rsidR="009016E3">
      <w:rPr>
        <w:i/>
        <w:iCs/>
        <w:sz w:val="22"/>
        <w:szCs w:val="22"/>
      </w:rPr>
      <w:t xml:space="preserve"> COMPRENSIVO DI CURTATONE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6D" w:rsidRDefault="00C575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❏"/>
      <w:lvlJc w:val="left"/>
      <w:pPr>
        <w:tabs>
          <w:tab w:val="num" w:pos="0"/>
        </w:tabs>
        <w:ind w:left="720" w:firstLine="360"/>
      </w:pPr>
      <w:rPr>
        <w:rFonts w:ascii="OpenSymbol" w:eastAsia="OpenSymbol"/>
        <w:u w:val="none"/>
      </w:rPr>
    </w:lvl>
    <w:lvl w:ilvl="1">
      <w:start w:val="1"/>
      <w:numFmt w:val="bullet"/>
      <w:lvlText w:val="❏"/>
      <w:lvlJc w:val="left"/>
      <w:pPr>
        <w:tabs>
          <w:tab w:val="num" w:pos="0"/>
        </w:tabs>
        <w:ind w:left="1440" w:firstLine="1080"/>
      </w:pPr>
      <w:rPr>
        <w:rFonts w:ascii="OpenSymbol" w:eastAsia="OpenSymbol"/>
        <w:u w:val="none"/>
      </w:rPr>
    </w:lvl>
    <w:lvl w:ilvl="2">
      <w:start w:val="1"/>
      <w:numFmt w:val="bullet"/>
      <w:lvlText w:val="❏"/>
      <w:lvlJc w:val="left"/>
      <w:pPr>
        <w:tabs>
          <w:tab w:val="num" w:pos="0"/>
        </w:tabs>
        <w:ind w:left="2160" w:firstLine="1800"/>
      </w:pPr>
      <w:rPr>
        <w:rFonts w:ascii="OpenSymbol" w:eastAsia="OpenSymbol"/>
        <w:u w:val="none"/>
      </w:rPr>
    </w:lvl>
    <w:lvl w:ilvl="3">
      <w:start w:val="1"/>
      <w:numFmt w:val="bullet"/>
      <w:lvlText w:val="❏"/>
      <w:lvlJc w:val="left"/>
      <w:pPr>
        <w:tabs>
          <w:tab w:val="num" w:pos="0"/>
        </w:tabs>
        <w:ind w:left="2880" w:firstLine="2520"/>
      </w:pPr>
      <w:rPr>
        <w:rFonts w:ascii="OpenSymbol" w:eastAsia="OpenSymbol"/>
        <w:u w:val="none"/>
      </w:rPr>
    </w:lvl>
    <w:lvl w:ilvl="4">
      <w:start w:val="1"/>
      <w:numFmt w:val="bullet"/>
      <w:lvlText w:val="❏"/>
      <w:lvlJc w:val="left"/>
      <w:pPr>
        <w:tabs>
          <w:tab w:val="num" w:pos="0"/>
        </w:tabs>
        <w:ind w:left="3600" w:firstLine="3240"/>
      </w:pPr>
      <w:rPr>
        <w:rFonts w:ascii="OpenSymbol" w:eastAsia="OpenSymbol"/>
        <w:u w:val="none"/>
      </w:rPr>
    </w:lvl>
    <w:lvl w:ilvl="5">
      <w:start w:val="1"/>
      <w:numFmt w:val="bullet"/>
      <w:lvlText w:val="❏"/>
      <w:lvlJc w:val="left"/>
      <w:pPr>
        <w:tabs>
          <w:tab w:val="num" w:pos="0"/>
        </w:tabs>
        <w:ind w:left="4320" w:firstLine="3960"/>
      </w:pPr>
      <w:rPr>
        <w:rFonts w:ascii="OpenSymbol" w:eastAsia="OpenSymbol"/>
        <w:u w:val="none"/>
      </w:rPr>
    </w:lvl>
    <w:lvl w:ilvl="6">
      <w:start w:val="1"/>
      <w:numFmt w:val="bullet"/>
      <w:lvlText w:val="❏"/>
      <w:lvlJc w:val="left"/>
      <w:pPr>
        <w:tabs>
          <w:tab w:val="num" w:pos="0"/>
        </w:tabs>
        <w:ind w:left="5040" w:firstLine="4680"/>
      </w:pPr>
      <w:rPr>
        <w:rFonts w:ascii="OpenSymbol" w:eastAsia="OpenSymbol"/>
        <w:u w:val="none"/>
      </w:rPr>
    </w:lvl>
    <w:lvl w:ilvl="7">
      <w:start w:val="1"/>
      <w:numFmt w:val="bullet"/>
      <w:lvlText w:val="❏"/>
      <w:lvlJc w:val="left"/>
      <w:pPr>
        <w:tabs>
          <w:tab w:val="num" w:pos="0"/>
        </w:tabs>
        <w:ind w:left="5760" w:firstLine="5400"/>
      </w:pPr>
      <w:rPr>
        <w:rFonts w:ascii="OpenSymbol" w:eastAsia="OpenSymbol"/>
        <w:u w:val="none"/>
      </w:rPr>
    </w:lvl>
    <w:lvl w:ilvl="8">
      <w:start w:val="1"/>
      <w:numFmt w:val="bullet"/>
      <w:lvlText w:val="❏"/>
      <w:lvlJc w:val="left"/>
      <w:pPr>
        <w:tabs>
          <w:tab w:val="num" w:pos="0"/>
        </w:tabs>
        <w:ind w:left="6480" w:firstLine="6120"/>
      </w:pPr>
      <w:rPr>
        <w:rFonts w:ascii="OpenSymbol" w:eastAsia="OpenSymbol"/>
        <w:u w:val="none"/>
      </w:rPr>
    </w:lvl>
  </w:abstractNum>
  <w:abstractNum w:abstractNumId="2" w15:restartNumberingAfterBreak="0">
    <w:nsid w:val="0000000A"/>
    <w:multiLevelType w:val="hybridMultilevel"/>
    <w:tmpl w:val="3352255A"/>
    <w:lvl w:ilvl="0" w:tplc="FFFFFFFF">
      <w:start w:val="1"/>
      <w:numFmt w:val="bullet"/>
      <w:lvlText w:val="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09CF92E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0DED7262"/>
    <w:lvl w:ilvl="0" w:tplc="FFFFFFFF">
      <w:start w:val="1"/>
      <w:numFmt w:val="bullet"/>
      <w:lvlText w:val="˗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40A3513"/>
    <w:multiLevelType w:val="hybridMultilevel"/>
    <w:tmpl w:val="C65689E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BF4319"/>
    <w:multiLevelType w:val="hybridMultilevel"/>
    <w:tmpl w:val="D5D4C398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F05B8"/>
    <w:multiLevelType w:val="hybridMultilevel"/>
    <w:tmpl w:val="AFCA623E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06D72374"/>
    <w:multiLevelType w:val="hybridMultilevel"/>
    <w:tmpl w:val="CD7EE054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16124"/>
    <w:multiLevelType w:val="hybridMultilevel"/>
    <w:tmpl w:val="CD7EE054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33CFE"/>
    <w:multiLevelType w:val="hybridMultilevel"/>
    <w:tmpl w:val="2040A536"/>
    <w:lvl w:ilvl="0" w:tplc="980C9956">
      <w:numFmt w:val="bullet"/>
      <w:lvlText w:val=""/>
      <w:lvlJc w:val="left"/>
      <w:pPr>
        <w:tabs>
          <w:tab w:val="num" w:pos="1769"/>
        </w:tabs>
        <w:ind w:left="1769" w:hanging="72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19377A33"/>
    <w:multiLevelType w:val="hybridMultilevel"/>
    <w:tmpl w:val="7A965502"/>
    <w:lvl w:ilvl="0" w:tplc="D5C0A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A6B31"/>
    <w:multiLevelType w:val="hybridMultilevel"/>
    <w:tmpl w:val="22DCD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1C867ADC"/>
    <w:multiLevelType w:val="hybridMultilevel"/>
    <w:tmpl w:val="15745C5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27DB5"/>
    <w:multiLevelType w:val="hybridMultilevel"/>
    <w:tmpl w:val="2040A536"/>
    <w:lvl w:ilvl="0" w:tplc="6EC4B6EE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17" w15:restartNumberingAfterBreak="0">
    <w:nsid w:val="23C903D6"/>
    <w:multiLevelType w:val="hybridMultilevel"/>
    <w:tmpl w:val="11E8645A"/>
    <w:lvl w:ilvl="0" w:tplc="E7903614">
      <w:start w:val="1"/>
      <w:numFmt w:val="bullet"/>
      <w:lvlText w:val=""/>
      <w:lvlJc w:val="left"/>
      <w:pPr>
        <w:ind w:left="16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2E9B3525"/>
    <w:multiLevelType w:val="hybridMultilevel"/>
    <w:tmpl w:val="0B2E562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53F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11AF6"/>
    <w:multiLevelType w:val="hybridMultilevel"/>
    <w:tmpl w:val="1D140B6E"/>
    <w:lvl w:ilvl="0" w:tplc="C6289930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24A6"/>
    <w:multiLevelType w:val="hybridMultilevel"/>
    <w:tmpl w:val="3BDCD8E6"/>
    <w:lvl w:ilvl="0" w:tplc="E7903614">
      <w:start w:val="1"/>
      <w:numFmt w:val="bullet"/>
      <w:lvlText w:val=""/>
      <w:lvlJc w:val="left"/>
      <w:pPr>
        <w:ind w:left="164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3AB91115"/>
    <w:multiLevelType w:val="hybridMultilevel"/>
    <w:tmpl w:val="CD7EE054"/>
    <w:lvl w:ilvl="0" w:tplc="A52AA48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43042"/>
    <w:multiLevelType w:val="hybridMultilevel"/>
    <w:tmpl w:val="1D140B6E"/>
    <w:lvl w:ilvl="0" w:tplc="7EB8C5CA">
      <w:start w:val="1"/>
      <w:numFmt w:val="bullet"/>
      <w:lvlText w:val="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531C17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5E3B4DB1"/>
    <w:multiLevelType w:val="hybridMultilevel"/>
    <w:tmpl w:val="A336EBD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F127C"/>
    <w:multiLevelType w:val="hybridMultilevel"/>
    <w:tmpl w:val="2040A536"/>
    <w:lvl w:ilvl="0" w:tplc="F4B207E2">
      <w:numFmt w:val="bullet"/>
      <w:lvlText w:val="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6AB86E5E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C6E87"/>
    <w:multiLevelType w:val="hybridMultilevel"/>
    <w:tmpl w:val="2040A536"/>
    <w:lvl w:ilvl="0" w:tplc="43F0A6F8">
      <w:numFmt w:val="bullet"/>
      <w:lvlText w:val=""/>
      <w:lvlJc w:val="left"/>
      <w:pPr>
        <w:tabs>
          <w:tab w:val="num" w:pos="1353"/>
        </w:tabs>
        <w:ind w:left="1334" w:hanging="341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37FD0"/>
    <w:multiLevelType w:val="hybridMultilevel"/>
    <w:tmpl w:val="CBB467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24CC6"/>
    <w:multiLevelType w:val="hybridMultilevel"/>
    <w:tmpl w:val="1804AC94"/>
    <w:lvl w:ilvl="0" w:tplc="E7903614">
      <w:start w:val="1"/>
      <w:numFmt w:val="bullet"/>
      <w:lvlText w:val=""/>
      <w:lvlJc w:val="left"/>
      <w:pPr>
        <w:tabs>
          <w:tab w:val="num" w:pos="1288"/>
        </w:tabs>
        <w:ind w:left="1268" w:hanging="34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 w15:restartNumberingAfterBreak="0">
    <w:nsid w:val="78A81B44"/>
    <w:multiLevelType w:val="hybridMultilevel"/>
    <w:tmpl w:val="885E252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6"/>
  </w:num>
  <w:num w:numId="2">
    <w:abstractNumId w:val="11"/>
  </w:num>
  <w:num w:numId="3">
    <w:abstractNumId w:val="30"/>
  </w:num>
  <w:num w:numId="4">
    <w:abstractNumId w:val="28"/>
  </w:num>
  <w:num w:numId="5">
    <w:abstractNumId w:val="18"/>
  </w:num>
  <w:num w:numId="6">
    <w:abstractNumId w:val="14"/>
  </w:num>
  <w:num w:numId="7">
    <w:abstractNumId w:val="5"/>
  </w:num>
  <w:num w:numId="8">
    <w:abstractNumId w:val="19"/>
  </w:num>
  <w:num w:numId="9">
    <w:abstractNumId w:val="33"/>
  </w:num>
  <w:num w:numId="10">
    <w:abstractNumId w:val="10"/>
  </w:num>
  <w:num w:numId="11">
    <w:abstractNumId w:val="31"/>
  </w:num>
  <w:num w:numId="12">
    <w:abstractNumId w:val="24"/>
  </w:num>
  <w:num w:numId="13">
    <w:abstractNumId w:val="20"/>
  </w:num>
  <w:num w:numId="14">
    <w:abstractNumId w:val="7"/>
  </w:num>
  <w:num w:numId="15">
    <w:abstractNumId w:val="15"/>
  </w:num>
  <w:num w:numId="16">
    <w:abstractNumId w:val="29"/>
  </w:num>
  <w:num w:numId="17">
    <w:abstractNumId w:val="27"/>
  </w:num>
  <w:num w:numId="18">
    <w:abstractNumId w:val="16"/>
  </w:num>
  <w:num w:numId="19">
    <w:abstractNumId w:val="32"/>
  </w:num>
  <w:num w:numId="20">
    <w:abstractNumId w:val="13"/>
  </w:num>
  <w:num w:numId="21">
    <w:abstractNumId w:val="23"/>
  </w:num>
  <w:num w:numId="22">
    <w:abstractNumId w:val="9"/>
  </w:num>
  <w:num w:numId="23">
    <w:abstractNumId w:val="22"/>
  </w:num>
  <w:num w:numId="24">
    <w:abstractNumId w:val="8"/>
  </w:num>
  <w:num w:numId="25">
    <w:abstractNumId w:val="25"/>
  </w:num>
  <w:num w:numId="26">
    <w:abstractNumId w:val="6"/>
  </w:num>
  <w:num w:numId="27">
    <w:abstractNumId w:val="12"/>
  </w:num>
  <w:num w:numId="28">
    <w:abstractNumId w:val="2"/>
  </w:num>
  <w:num w:numId="29">
    <w:abstractNumId w:val="3"/>
  </w:num>
  <w:num w:numId="30">
    <w:abstractNumId w:val="4"/>
  </w:num>
  <w:num w:numId="31">
    <w:abstractNumId w:val="0"/>
  </w:num>
  <w:num w:numId="32">
    <w:abstractNumId w:val="1"/>
  </w:num>
  <w:num w:numId="33">
    <w:abstractNumId w:val="35"/>
  </w:num>
  <w:num w:numId="34">
    <w:abstractNumId w:val="34"/>
  </w:num>
  <w:num w:numId="35">
    <w:abstractNumId w:val="2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65"/>
    <w:rsid w:val="00020378"/>
    <w:rsid w:val="00057992"/>
    <w:rsid w:val="001972EC"/>
    <w:rsid w:val="001B0338"/>
    <w:rsid w:val="001B36E1"/>
    <w:rsid w:val="001D3791"/>
    <w:rsid w:val="00283EB0"/>
    <w:rsid w:val="00295887"/>
    <w:rsid w:val="002D7E16"/>
    <w:rsid w:val="002F5DA8"/>
    <w:rsid w:val="00373DBF"/>
    <w:rsid w:val="003D5710"/>
    <w:rsid w:val="00400BF6"/>
    <w:rsid w:val="00415E01"/>
    <w:rsid w:val="00451845"/>
    <w:rsid w:val="00476917"/>
    <w:rsid w:val="004C5198"/>
    <w:rsid w:val="004F4059"/>
    <w:rsid w:val="004F7C1F"/>
    <w:rsid w:val="00501996"/>
    <w:rsid w:val="00525E76"/>
    <w:rsid w:val="005376D3"/>
    <w:rsid w:val="00580C9C"/>
    <w:rsid w:val="005D100E"/>
    <w:rsid w:val="005D1F54"/>
    <w:rsid w:val="005D3EEF"/>
    <w:rsid w:val="00600B93"/>
    <w:rsid w:val="00692F65"/>
    <w:rsid w:val="006C5336"/>
    <w:rsid w:val="007007BB"/>
    <w:rsid w:val="00734F97"/>
    <w:rsid w:val="00782E82"/>
    <w:rsid w:val="008C7B6A"/>
    <w:rsid w:val="008D02DE"/>
    <w:rsid w:val="008E1BA7"/>
    <w:rsid w:val="009016E3"/>
    <w:rsid w:val="00965F42"/>
    <w:rsid w:val="00A03A04"/>
    <w:rsid w:val="00A07CCE"/>
    <w:rsid w:val="00A10C4A"/>
    <w:rsid w:val="00A2495C"/>
    <w:rsid w:val="00A362F0"/>
    <w:rsid w:val="00AA6BBE"/>
    <w:rsid w:val="00AC0D01"/>
    <w:rsid w:val="00B121C6"/>
    <w:rsid w:val="00BF1AE2"/>
    <w:rsid w:val="00C5756D"/>
    <w:rsid w:val="00C764BA"/>
    <w:rsid w:val="00CE3F09"/>
    <w:rsid w:val="00D0325C"/>
    <w:rsid w:val="00D03C06"/>
    <w:rsid w:val="00D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EF244F6-2D73-4504-8066-2F4161F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t3">
    <w:name w:val="t3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t4">
    <w:name w:val="t4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c10">
    <w:name w:val="c10"/>
    <w:basedOn w:val="Normale"/>
    <w:uiPriority w:val="99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p12">
    <w:name w:val="p12"/>
    <w:basedOn w:val="Normale"/>
    <w:uiPriority w:val="99"/>
    <w:pPr>
      <w:widowControl w:val="0"/>
      <w:tabs>
        <w:tab w:val="left" w:pos="9031"/>
      </w:tabs>
      <w:autoSpaceDE w:val="0"/>
      <w:autoSpaceDN w:val="0"/>
      <w:adjustRightInd w:val="0"/>
    </w:pPr>
    <w:rPr>
      <w:lang w:val="en-US"/>
    </w:rPr>
  </w:style>
  <w:style w:type="paragraph" w:customStyle="1" w:styleId="p13">
    <w:name w:val="p13"/>
    <w:basedOn w:val="Normale"/>
    <w:uiPriority w:val="99"/>
    <w:pPr>
      <w:widowControl w:val="0"/>
      <w:tabs>
        <w:tab w:val="left" w:pos="646"/>
      </w:tabs>
      <w:autoSpaceDE w:val="0"/>
      <w:autoSpaceDN w:val="0"/>
      <w:adjustRightInd w:val="0"/>
      <w:ind w:left="794"/>
    </w:pPr>
    <w:rPr>
      <w:lang w:val="en-US"/>
    </w:rPr>
  </w:style>
  <w:style w:type="paragraph" w:customStyle="1" w:styleId="p16">
    <w:name w:val="p16"/>
    <w:basedOn w:val="Normale"/>
    <w:uiPriority w:val="99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9">
    <w:name w:val="p19"/>
    <w:basedOn w:val="Normale"/>
    <w:uiPriority w:val="99"/>
    <w:pPr>
      <w:widowControl w:val="0"/>
      <w:autoSpaceDE w:val="0"/>
      <w:autoSpaceDN w:val="0"/>
      <w:adjustRightInd w:val="0"/>
      <w:ind w:left="1224" w:hanging="578"/>
    </w:pPr>
    <w:rPr>
      <w:lang w:val="en-US"/>
    </w:rPr>
  </w:style>
  <w:style w:type="paragraph" w:customStyle="1" w:styleId="p20">
    <w:name w:val="p20"/>
    <w:basedOn w:val="Normale"/>
    <w:uiPriority w:val="99"/>
    <w:pPr>
      <w:widowControl w:val="0"/>
      <w:tabs>
        <w:tab w:val="left" w:pos="646"/>
        <w:tab w:val="left" w:pos="1343"/>
        <w:tab w:val="left" w:pos="4558"/>
      </w:tabs>
      <w:autoSpaceDE w:val="0"/>
      <w:autoSpaceDN w:val="0"/>
      <w:adjustRightInd w:val="0"/>
      <w:ind w:left="646" w:firstLine="697"/>
    </w:pPr>
    <w:rPr>
      <w:lang w:val="en-US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ESPERTO</vt:lpstr>
    </vt:vector>
  </TitlesOfParts>
  <Company>itis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ESPERTO</dc:title>
  <dc:subject/>
  <dc:creator>GattiO</dc:creator>
  <cp:keywords/>
  <dc:description/>
  <cp:lastModifiedBy>Carla Rossi</cp:lastModifiedBy>
  <cp:revision>2</cp:revision>
  <cp:lastPrinted>2005-04-09T06:56:00Z</cp:lastPrinted>
  <dcterms:created xsi:type="dcterms:W3CDTF">2019-10-26T09:04:00Z</dcterms:created>
  <dcterms:modified xsi:type="dcterms:W3CDTF">2019-10-26T09:04:00Z</dcterms:modified>
</cp:coreProperties>
</file>