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D2" w:rsidRDefault="00EA77D2" w:rsidP="00933090">
      <w:pPr>
        <w:pStyle w:val="Titolo4"/>
        <w:jc w:val="center"/>
        <w:rPr>
          <w:sz w:val="32"/>
          <w:szCs w:val="32"/>
        </w:rPr>
      </w:pPr>
    </w:p>
    <w:p w:rsidR="00933090" w:rsidRPr="00734C1B" w:rsidRDefault="00933090" w:rsidP="00EA77D2">
      <w:pPr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r w:rsidRPr="00734C1B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it-IT"/>
        </w:rPr>
        <w:t xml:space="preserve">ALLEGATO “A” </w:t>
      </w:r>
    </w:p>
    <w:p w:rsidR="00933090" w:rsidRPr="00734C1B" w:rsidRDefault="00933090" w:rsidP="00933090">
      <w:pP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</w:p>
    <w:p w:rsidR="00516579" w:rsidRDefault="00516579" w:rsidP="00516579">
      <w:pPr>
        <w:jc w:val="both"/>
        <w:rPr>
          <w:b/>
        </w:rPr>
      </w:pPr>
      <w:r w:rsidRPr="007B67D5">
        <w:rPr>
          <w:b/>
        </w:rPr>
        <w:t>AVVISO DI SELEZIONE PER IL CONFERIMENTO DI</w:t>
      </w:r>
      <w:r>
        <w:rPr>
          <w:b/>
        </w:rPr>
        <w:t xml:space="preserve"> N° </w:t>
      </w:r>
      <w:proofErr w:type="gramStart"/>
      <w:r>
        <w:rPr>
          <w:b/>
        </w:rPr>
        <w:t xml:space="preserve">04 </w:t>
      </w:r>
      <w:r w:rsidRPr="007B67D5">
        <w:rPr>
          <w:b/>
        </w:rPr>
        <w:t xml:space="preserve"> INCARICHI</w:t>
      </w:r>
      <w:proofErr w:type="gramEnd"/>
      <w:r w:rsidRPr="007B67D5">
        <w:rPr>
          <w:b/>
        </w:rPr>
        <w:t xml:space="preserve"> INDIVIDUALI</w:t>
      </w:r>
      <w:r>
        <w:rPr>
          <w:b/>
        </w:rPr>
        <w:t xml:space="preserve"> PER IL PROFILO DI TUTOR </w:t>
      </w:r>
      <w:r w:rsidRPr="007B67D5">
        <w:rPr>
          <w:b/>
        </w:rPr>
        <w:t>, PER L’ATTUAZIONE DE</w:t>
      </w:r>
      <w:r w:rsidR="0081777A">
        <w:rPr>
          <w:b/>
        </w:rPr>
        <w:t>I</w:t>
      </w:r>
      <w:bookmarkStart w:id="0" w:name="_GoBack"/>
      <w:bookmarkEnd w:id="0"/>
      <w:r w:rsidRPr="007B67D5">
        <w:rPr>
          <w:b/>
        </w:rPr>
        <w:t xml:space="preserve"> </w:t>
      </w:r>
      <w:r w:rsidRPr="00EE38D0">
        <w:rPr>
          <w:b/>
        </w:rPr>
        <w:t>“PERCORSI FORMATIVI E LABORATORIALI CO-CURRICULARI”</w:t>
      </w:r>
      <w:r>
        <w:rPr>
          <w:b/>
        </w:rPr>
        <w:t xml:space="preserve"> </w:t>
      </w:r>
      <w:r w:rsidRPr="00EE38D0">
        <w:rPr>
          <w:b/>
        </w:rPr>
        <w:t>- CAMPUS DI ORIENTAMENTO</w:t>
      </w:r>
      <w:r>
        <w:rPr>
          <w:b/>
        </w:rPr>
        <w:t xml:space="preserve"> – IN RETE CON I.I.S. CRISTOFARO MENNELLA</w:t>
      </w:r>
    </w:p>
    <w:p w:rsidR="00516579" w:rsidRDefault="00516579" w:rsidP="00516579">
      <w:pPr>
        <w:jc w:val="both"/>
      </w:pPr>
      <w:r w:rsidRPr="007B67D5">
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 w:rsidRPr="007B67D5">
        <w:t>Next</w:t>
      </w:r>
      <w:proofErr w:type="spellEnd"/>
      <w:r w:rsidRPr="007B67D5">
        <w:t xml:space="preserve"> Generation EU. Azioni di prevenzione e contrasto della dispersione scolastica (D.M. 170/2022).</w:t>
      </w:r>
    </w:p>
    <w:p w:rsidR="00516579" w:rsidRPr="007B67D5" w:rsidRDefault="00516579" w:rsidP="00516579">
      <w:pPr>
        <w:jc w:val="center"/>
        <w:rPr>
          <w:b/>
        </w:rPr>
      </w:pPr>
      <w:r w:rsidRPr="007B67D5">
        <w:rPr>
          <w:b/>
        </w:rPr>
        <w:t>TITOLO: TRACCIARE LA ROTTA</w:t>
      </w:r>
    </w:p>
    <w:p w:rsidR="00516579" w:rsidRPr="007B67D5" w:rsidRDefault="00516579" w:rsidP="00516579">
      <w:pPr>
        <w:jc w:val="center"/>
        <w:rPr>
          <w:b/>
        </w:rPr>
      </w:pPr>
    </w:p>
    <w:p w:rsidR="00933090" w:rsidRPr="007B67D5" w:rsidRDefault="00933090" w:rsidP="00933090">
      <w:pPr>
        <w:jc w:val="center"/>
        <w:rPr>
          <w:b/>
        </w:rPr>
      </w:pPr>
    </w:p>
    <w:p w:rsidR="00933090" w:rsidRPr="007B67D5" w:rsidRDefault="00933090" w:rsidP="00933090">
      <w:pPr>
        <w:rPr>
          <w:b/>
        </w:rPr>
      </w:pPr>
      <w:r w:rsidRPr="007B67D5">
        <w:rPr>
          <w:b/>
        </w:rPr>
        <w:t>CNP: M4C1I1.4-2022-981-P-14375</w:t>
      </w:r>
    </w:p>
    <w:p w:rsidR="00933090" w:rsidRPr="007B67D5" w:rsidRDefault="00933090" w:rsidP="00933090">
      <w:pPr>
        <w:rPr>
          <w:b/>
        </w:rPr>
      </w:pPr>
      <w:r w:rsidRPr="007B67D5">
        <w:rPr>
          <w:b/>
        </w:rPr>
        <w:t>CUP: G34D22006340006</w:t>
      </w:r>
    </w:p>
    <w:p w:rsidR="00933090" w:rsidRPr="000A672E" w:rsidRDefault="00933090" w:rsidP="00933090">
      <w:pPr>
        <w:jc w:val="both"/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it-IT"/>
        </w:rPr>
      </w:pPr>
    </w:p>
    <w:p w:rsidR="00EA77D2" w:rsidRDefault="00EA77D2" w:rsidP="00EA77D2">
      <w:pPr>
        <w:spacing w:before="120" w:after="120" w:line="276" w:lineRule="auto"/>
        <w:jc w:val="both"/>
      </w:pPr>
      <w:r>
        <w:rPr>
          <w:rFonts w:cs="Calibri"/>
          <w:bCs/>
        </w:rPr>
        <w:t>Il/la sottoscritto/a _____________________________________________</w:t>
      </w:r>
      <w:bookmarkStart w:id="1" w:name="_Hlk101543056"/>
      <w:r>
        <w:rPr>
          <w:rFonts w:cs="Calibri"/>
          <w:bCs/>
        </w:rPr>
        <w:t>____________________</w:t>
      </w:r>
      <w:bookmarkEnd w:id="1"/>
      <w:r>
        <w:rPr>
          <w:rFonts w:cs="Calibri"/>
          <w:bCs/>
        </w:rPr>
        <w:t xml:space="preserve"> nato/a </w:t>
      </w:r>
      <w:proofErr w:type="spellStart"/>
      <w:r>
        <w:rPr>
          <w:rFonts w:cs="Calibri"/>
          <w:bCs/>
        </w:rPr>
        <w:t>a</w:t>
      </w:r>
      <w:proofErr w:type="spellEnd"/>
      <w:r>
        <w:rPr>
          <w:rFonts w:cs="Calibri"/>
          <w:bCs/>
        </w:rPr>
        <w:t xml:space="preserve"> _________________________________________ il ______________________________</w:t>
      </w:r>
      <w:bookmarkStart w:id="2" w:name="_Hlk76717201"/>
      <w:r>
        <w:rPr>
          <w:rFonts w:cs="Calibri"/>
          <w:bCs/>
        </w:rPr>
        <w:t xml:space="preserve"> residente a ________________________________ Provincia di ___________________</w:t>
      </w:r>
      <w:bookmarkStart w:id="3" w:name="_Hlk96611450"/>
      <w:bookmarkEnd w:id="2"/>
      <w:r>
        <w:rPr>
          <w:rFonts w:cs="Calibri"/>
          <w:bCs/>
        </w:rPr>
        <w:t xml:space="preserve"> Via/Piazza _______________________________</w:t>
      </w:r>
      <w:bookmarkStart w:id="4" w:name="_Hlk101543132"/>
      <w:r>
        <w:rPr>
          <w:rFonts w:cs="Calibri"/>
          <w:bCs/>
        </w:rPr>
        <w:t>_</w:t>
      </w:r>
      <w:bookmarkStart w:id="5" w:name="_Hlk101543162"/>
      <w:r>
        <w:rPr>
          <w:rFonts w:cs="Calibri"/>
          <w:bCs/>
        </w:rPr>
        <w:t>_________________________</w:t>
      </w:r>
      <w:bookmarkEnd w:id="4"/>
      <w:bookmarkEnd w:id="5"/>
      <w:r>
        <w:rPr>
          <w:rFonts w:cs="Calibri"/>
          <w:bCs/>
        </w:rPr>
        <w:t xml:space="preserve"> n. _________</w:t>
      </w:r>
      <w:bookmarkEnd w:id="3"/>
      <w:r>
        <w:rPr>
          <w:rFonts w:cs="Calibri"/>
          <w:bCs/>
        </w:rPr>
        <w:t xml:space="preserve"> Codice Fiscale ____________________________________,</w:t>
      </w:r>
    </w:p>
    <w:p w:rsidR="00EA77D2" w:rsidRDefault="00EA77D2" w:rsidP="00EA77D2">
      <w:pPr>
        <w:spacing w:before="120" w:after="120" w:line="276" w:lineRule="auto"/>
        <w:jc w:val="both"/>
      </w:pPr>
      <w:r>
        <w:rPr>
          <w:rFonts w:cs="Calibri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cs="Calibri"/>
          <w:bCs/>
        </w:rPr>
        <w:t>d.P.R.</w:t>
      </w:r>
      <w:proofErr w:type="spellEnd"/>
      <w:r>
        <w:rPr>
          <w:rFonts w:cs="Calibri"/>
          <w:bCs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cs="Calibri"/>
          <w:bCs/>
        </w:rPr>
        <w:t>d.P.R.</w:t>
      </w:r>
      <w:proofErr w:type="spellEnd"/>
      <w:r>
        <w:rPr>
          <w:rFonts w:cs="Calibri"/>
          <w:bCs/>
        </w:rPr>
        <w:t xml:space="preserve"> n. 445 del 28 dicembre 2000,</w:t>
      </w:r>
    </w:p>
    <w:p w:rsidR="00EA77D2" w:rsidRDefault="00EA77D2" w:rsidP="00EA77D2">
      <w:pPr>
        <w:spacing w:before="120" w:after="120" w:line="276" w:lineRule="auto"/>
        <w:jc w:val="center"/>
      </w:pPr>
      <w:r>
        <w:rPr>
          <w:rFonts w:cs="Calibri"/>
          <w:b/>
        </w:rPr>
        <w:t>CHIEDE</w:t>
      </w:r>
    </w:p>
    <w:p w:rsidR="00EA77D2" w:rsidRPr="00120D72" w:rsidRDefault="00EA77D2" w:rsidP="00D9764C">
      <w:pPr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  <w:proofErr w:type="gramStart"/>
      <w:r>
        <w:rPr>
          <w:rFonts w:cs="Calibri"/>
          <w:bCs/>
        </w:rPr>
        <w:t>di</w:t>
      </w:r>
      <w:proofErr w:type="gramEnd"/>
      <w:r>
        <w:rPr>
          <w:rFonts w:cs="Calibri"/>
          <w:bCs/>
        </w:rPr>
        <w:t xml:space="preserve"> essere ammesso/a </w:t>
      </w:r>
      <w:proofErr w:type="spellStart"/>
      <w:r>
        <w:rPr>
          <w:rFonts w:cs="Calibri"/>
          <w:bCs/>
        </w:rPr>
        <w:t>a</w:t>
      </w:r>
      <w:proofErr w:type="spellEnd"/>
      <w:r>
        <w:rPr>
          <w:rFonts w:cs="Calibri"/>
          <w:bCs/>
        </w:rPr>
        <w:t xml:space="preserve"> partecipare </w:t>
      </w:r>
      <w:r>
        <w:rPr>
          <w:rFonts w:cs="Calibri"/>
        </w:rPr>
        <w:t>alla procedura per la selezione e il reclutamento di</w:t>
      </w:r>
      <w:r w:rsidR="00516579">
        <w:rPr>
          <w:rFonts w:cs="Calibri"/>
        </w:rPr>
        <w:t xml:space="preserve"> n° 04 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</w:rPr>
        <w:t xml:space="preserve">docenti TUTOR nell’ambito del progetto PNRR </w:t>
      </w:r>
      <w:r w:rsidRPr="007B67D5">
        <w:rPr>
          <w:b/>
        </w:rPr>
        <w:t>CNP: M4C1I1.4-2022-981-P-14375</w:t>
      </w:r>
      <w:r>
        <w:rPr>
          <w:b/>
        </w:rPr>
        <w:t xml:space="preserve"> </w:t>
      </w:r>
      <w:r w:rsidRPr="007B67D5">
        <w:rPr>
          <w:b/>
        </w:rPr>
        <w:t>TITOLO: TRACCIARE LA ROTTA</w:t>
      </w:r>
      <w:r>
        <w:rPr>
          <w:b/>
        </w:rPr>
        <w:t xml:space="preserve"> </w:t>
      </w:r>
      <w:r w:rsidR="00D9764C">
        <w:rPr>
          <w:b/>
        </w:rPr>
        <w:t xml:space="preserve">, </w:t>
      </w:r>
      <w:r w:rsidR="00D9764C" w:rsidRPr="007B67D5">
        <w:rPr>
          <w:b/>
        </w:rPr>
        <w:t xml:space="preserve">PER L’ATTUAZIONE DEL </w:t>
      </w:r>
      <w:r w:rsidR="00D9764C" w:rsidRPr="00EE38D0">
        <w:rPr>
          <w:b/>
        </w:rPr>
        <w:t>“PERCORSI FORMATIVI E LABORATORIALI CO-CURRICULARI”</w:t>
      </w:r>
      <w:r w:rsidR="00D9764C">
        <w:rPr>
          <w:b/>
        </w:rPr>
        <w:t xml:space="preserve"> </w:t>
      </w:r>
      <w:r w:rsidR="00D9764C" w:rsidRPr="00EE38D0">
        <w:rPr>
          <w:b/>
        </w:rPr>
        <w:t>- CAMPUS DI ORIENTAMENTO</w:t>
      </w:r>
      <w:r w:rsidR="00D9764C">
        <w:rPr>
          <w:b/>
        </w:rPr>
        <w:t xml:space="preserve"> – IN RETE CON I.I.S. CRISTOFARO MENNELLA</w:t>
      </w:r>
    </w:p>
    <w:p w:rsidR="00933090" w:rsidRDefault="00933090" w:rsidP="00933090">
      <w:pP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it-IT"/>
        </w:rPr>
      </w:pPr>
    </w:p>
    <w:p w:rsidR="00D9764C" w:rsidRDefault="00D9764C" w:rsidP="00933090">
      <w:pP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it-IT"/>
        </w:rPr>
      </w:pPr>
    </w:p>
    <w:p w:rsidR="00D9764C" w:rsidRPr="00933090" w:rsidRDefault="00D9764C" w:rsidP="00933090">
      <w:pP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it-IT"/>
        </w:rPr>
      </w:pPr>
    </w:p>
    <w:p w:rsidR="00EA77D2" w:rsidRDefault="00EA77D2" w:rsidP="00EA77D2">
      <w:pPr>
        <w:pStyle w:val="sche3"/>
        <w:spacing w:before="120" w:after="120" w:line="276" w:lineRule="auto"/>
      </w:pPr>
      <w:r>
        <w:rPr>
          <w:rFonts w:ascii="Calibri" w:hAnsi="Calibri" w:cs="Calibri"/>
          <w:sz w:val="24"/>
          <w:szCs w:val="24"/>
          <w:lang w:val="it-IT"/>
        </w:rPr>
        <w:lastRenderedPageBreak/>
        <w:t xml:space="preserve">A tal fine, </w:t>
      </w:r>
      <w:r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:rsidR="00EA77D2" w:rsidRDefault="00EA77D2" w:rsidP="00EA77D2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pacing w:before="120" w:after="120" w:line="276" w:lineRule="auto"/>
      </w:pPr>
      <w:proofErr w:type="gramStart"/>
      <w:r>
        <w:rPr>
          <w:rFonts w:ascii="Calibri" w:hAnsi="Calibri" w:cs="Calibri"/>
          <w:sz w:val="24"/>
          <w:szCs w:val="24"/>
          <w:lang w:val="it-IT"/>
        </w:rPr>
        <w:t>che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 xml:space="preserve"> i recapiti presso i quali si intendono ricevere le comunicazioni sono i seguenti:</w:t>
      </w:r>
    </w:p>
    <w:p w:rsidR="00EA77D2" w:rsidRDefault="00EA77D2" w:rsidP="00EA77D2">
      <w:pPr>
        <w:pStyle w:val="sche3"/>
        <w:numPr>
          <w:ilvl w:val="0"/>
          <w:numId w:val="3"/>
        </w:numPr>
        <w:tabs>
          <w:tab w:val="left" w:pos="284"/>
        </w:tabs>
        <w:spacing w:before="120" w:after="120" w:line="276" w:lineRule="auto"/>
      </w:pPr>
      <w:proofErr w:type="gramStart"/>
      <w:r>
        <w:rPr>
          <w:rFonts w:ascii="Calibri" w:hAnsi="Calibri" w:cs="Calibri"/>
          <w:sz w:val="24"/>
          <w:szCs w:val="24"/>
          <w:lang w:val="it-IT"/>
        </w:rPr>
        <w:t>residenza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>: ___________________________________________________________</w:t>
      </w:r>
    </w:p>
    <w:p w:rsidR="00EA77D2" w:rsidRDefault="00EA77D2" w:rsidP="00EA77D2">
      <w:pPr>
        <w:pStyle w:val="sche3"/>
        <w:numPr>
          <w:ilvl w:val="0"/>
          <w:numId w:val="3"/>
        </w:numPr>
        <w:tabs>
          <w:tab w:val="left" w:pos="284"/>
        </w:tabs>
        <w:spacing w:before="120" w:after="120" w:line="276" w:lineRule="auto"/>
      </w:pPr>
      <w:proofErr w:type="gramStart"/>
      <w:r>
        <w:rPr>
          <w:rFonts w:ascii="Calibri" w:hAnsi="Calibri" w:cs="Calibri"/>
          <w:sz w:val="24"/>
          <w:szCs w:val="24"/>
          <w:lang w:val="it-IT"/>
        </w:rPr>
        <w:t>indirizzo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 xml:space="preserve"> posta elettronica ordinaria: ______________________________________</w:t>
      </w:r>
    </w:p>
    <w:p w:rsidR="00EA77D2" w:rsidRDefault="00EA77D2" w:rsidP="00EA77D2">
      <w:pPr>
        <w:pStyle w:val="sche3"/>
        <w:numPr>
          <w:ilvl w:val="0"/>
          <w:numId w:val="3"/>
        </w:numPr>
        <w:tabs>
          <w:tab w:val="left" w:pos="284"/>
        </w:tabs>
        <w:spacing w:before="120" w:after="120" w:line="276" w:lineRule="auto"/>
      </w:pPr>
      <w:proofErr w:type="gramStart"/>
      <w:r>
        <w:rPr>
          <w:rFonts w:ascii="Calibri" w:hAnsi="Calibri" w:cs="Calibri"/>
          <w:sz w:val="24"/>
          <w:szCs w:val="24"/>
          <w:lang w:val="it-IT"/>
        </w:rPr>
        <w:t>indirizzo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 xml:space="preserve"> posta elettronica certificata (PEC): _________________________________</w:t>
      </w:r>
    </w:p>
    <w:p w:rsidR="00EA77D2" w:rsidRDefault="00EA77D2" w:rsidP="00EA77D2">
      <w:pPr>
        <w:pStyle w:val="sche3"/>
        <w:numPr>
          <w:ilvl w:val="0"/>
          <w:numId w:val="3"/>
        </w:numPr>
        <w:tabs>
          <w:tab w:val="left" w:pos="284"/>
        </w:tabs>
        <w:spacing w:before="120" w:after="120" w:line="276" w:lineRule="auto"/>
      </w:pPr>
      <w:proofErr w:type="gramStart"/>
      <w:r>
        <w:rPr>
          <w:rFonts w:ascii="Calibri" w:hAnsi="Calibri" w:cs="Calibri"/>
          <w:sz w:val="24"/>
          <w:szCs w:val="24"/>
          <w:lang w:val="it-IT"/>
        </w:rPr>
        <w:t>numero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 xml:space="preserve"> di telefono: ___________________________________________________,</w:t>
      </w:r>
    </w:p>
    <w:p w:rsidR="00EA77D2" w:rsidRDefault="00EA77D2" w:rsidP="00EA77D2">
      <w:pPr>
        <w:pStyle w:val="sche3"/>
        <w:tabs>
          <w:tab w:val="left" w:pos="284"/>
        </w:tabs>
        <w:spacing w:before="120" w:after="120" w:line="276" w:lineRule="auto"/>
      </w:pPr>
      <w:proofErr w:type="gramStart"/>
      <w:r>
        <w:rPr>
          <w:rFonts w:ascii="Calibri" w:hAnsi="Calibri" w:cs="Calibri"/>
          <w:sz w:val="24"/>
          <w:szCs w:val="24"/>
          <w:lang w:val="it-IT"/>
        </w:rPr>
        <w:t>autorizzando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 xml:space="preserve"> espressamente l’Istituzione scolastica all’utilizzo dei suddetti mezzi per effettuare le comunicazioni;</w:t>
      </w:r>
    </w:p>
    <w:p w:rsidR="00EA77D2" w:rsidRDefault="00EA77D2" w:rsidP="00EA77D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before="120" w:after="120" w:line="276" w:lineRule="auto"/>
        <w:ind w:left="2017"/>
        <w:contextualSpacing w:val="0"/>
        <w:jc w:val="both"/>
      </w:pPr>
      <w:proofErr w:type="gramStart"/>
      <w:r>
        <w:rPr>
          <w:rFonts w:cs="Calibri"/>
          <w:sz w:val="24"/>
          <w:szCs w:val="24"/>
        </w:rPr>
        <w:t>di</w:t>
      </w:r>
      <w:proofErr w:type="gramEnd"/>
      <w:r>
        <w:rPr>
          <w:rFonts w:cs="Calibri"/>
          <w:sz w:val="24"/>
          <w:szCs w:val="24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EA77D2" w:rsidRDefault="00EA77D2" w:rsidP="00EA77D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before="120" w:after="120" w:line="276" w:lineRule="auto"/>
        <w:ind w:left="2017"/>
        <w:contextualSpacing w:val="0"/>
        <w:jc w:val="both"/>
      </w:pPr>
      <w:proofErr w:type="gramStart"/>
      <w:r>
        <w:rPr>
          <w:rFonts w:cs="Calibri"/>
          <w:sz w:val="24"/>
          <w:szCs w:val="24"/>
        </w:rPr>
        <w:t>di</w:t>
      </w:r>
      <w:proofErr w:type="gramEnd"/>
      <w:r>
        <w:rPr>
          <w:rFonts w:cs="Calibri"/>
          <w:sz w:val="24"/>
          <w:szCs w:val="24"/>
        </w:rPr>
        <w:t xml:space="preserve"> aver preso visione del Decreto e dell’Avviso e di accettare tutte le condizioni ivi contenute;</w:t>
      </w:r>
    </w:p>
    <w:p w:rsidR="00EA77D2" w:rsidRDefault="00EA77D2" w:rsidP="00EA77D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before="120" w:after="120" w:line="276" w:lineRule="auto"/>
        <w:ind w:left="2017"/>
        <w:contextualSpacing w:val="0"/>
        <w:jc w:val="both"/>
      </w:pPr>
      <w:proofErr w:type="gramStart"/>
      <w:r>
        <w:rPr>
          <w:rFonts w:cs="Calibri"/>
          <w:sz w:val="24"/>
          <w:szCs w:val="24"/>
        </w:rPr>
        <w:t>di</w:t>
      </w:r>
      <w:proofErr w:type="gramEnd"/>
      <w:r>
        <w:rPr>
          <w:rFonts w:cs="Calibri"/>
          <w:sz w:val="24"/>
          <w:szCs w:val="24"/>
        </w:rPr>
        <w:t xml:space="preserve"> aver preso visione dell’informativa relativa alla privacy presente nell’avviso;</w:t>
      </w:r>
    </w:p>
    <w:p w:rsidR="00EA77D2" w:rsidRDefault="00EA77D2" w:rsidP="00EA77D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before="120" w:after="360" w:line="276" w:lineRule="auto"/>
        <w:ind w:left="2017"/>
        <w:contextualSpacing w:val="0"/>
        <w:jc w:val="both"/>
      </w:pPr>
      <w:proofErr w:type="gramStart"/>
      <w:r>
        <w:rPr>
          <w:rFonts w:cs="Calibri"/>
          <w:sz w:val="24"/>
          <w:szCs w:val="24"/>
        </w:rPr>
        <w:t>di</w:t>
      </w:r>
      <w:proofErr w:type="gramEnd"/>
      <w:r>
        <w:rPr>
          <w:rFonts w:cs="Calibri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EA77D2" w:rsidRDefault="00EA77D2" w:rsidP="00EA77D2">
      <w:pPr>
        <w:tabs>
          <w:tab w:val="left" w:pos="0"/>
          <w:tab w:val="left" w:pos="142"/>
        </w:tabs>
        <w:spacing w:before="120" w:after="120" w:line="276" w:lineRule="auto"/>
      </w:pPr>
      <w:r>
        <w:rPr>
          <w:rFonts w:cs="Calibri"/>
        </w:rPr>
        <w:t xml:space="preserve">Ai fini della partecipazione alla procedura in oggetto, il/la sottoscritto/a </w:t>
      </w:r>
    </w:p>
    <w:p w:rsidR="00EA77D2" w:rsidRDefault="00EA77D2" w:rsidP="00EA77D2">
      <w:pPr>
        <w:tabs>
          <w:tab w:val="left" w:pos="0"/>
          <w:tab w:val="left" w:pos="142"/>
        </w:tabs>
        <w:spacing w:before="120" w:after="120" w:line="276" w:lineRule="auto"/>
        <w:jc w:val="center"/>
      </w:pPr>
      <w:r>
        <w:rPr>
          <w:rFonts w:cs="Calibri"/>
          <w:b/>
          <w:bCs/>
        </w:rPr>
        <w:t>DICHIARA ALTRESÌ</w:t>
      </w:r>
    </w:p>
    <w:p w:rsidR="00EA77D2" w:rsidRDefault="00EA77D2" w:rsidP="00EA77D2">
      <w:pPr>
        <w:tabs>
          <w:tab w:val="left" w:pos="426"/>
        </w:tabs>
        <w:spacing w:before="120" w:after="120" w:line="276" w:lineRule="auto"/>
      </w:pPr>
      <w:proofErr w:type="gramStart"/>
      <w:r>
        <w:rPr>
          <w:rFonts w:cs="Calibri"/>
          <w:bCs/>
        </w:rPr>
        <w:t>di</w:t>
      </w:r>
      <w:proofErr w:type="gramEnd"/>
      <w:r>
        <w:rPr>
          <w:rFonts w:cs="Calibri"/>
          <w:bCs/>
        </w:rPr>
        <w:t xml:space="preserve"> possedere i requisiti di ammissione alla selezione in oggetto di cui all’Avviso e, nello specifico, di: </w:t>
      </w:r>
    </w:p>
    <w:p w:rsidR="00EA77D2" w:rsidRDefault="00EA77D2" w:rsidP="00EA77D2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</w:pPr>
      <w:proofErr w:type="gramStart"/>
      <w:r>
        <w:rPr>
          <w:rFonts w:cs="Calibri"/>
          <w:sz w:val="24"/>
          <w:szCs w:val="24"/>
        </w:rPr>
        <w:t>avere</w:t>
      </w:r>
      <w:proofErr w:type="gramEnd"/>
      <w:r>
        <w:rPr>
          <w:rFonts w:cs="Calibri"/>
          <w:sz w:val="24"/>
          <w:szCs w:val="24"/>
        </w:rPr>
        <w:t xml:space="preserve"> la cittadinanza italiana o di uno degli Stati membri dell’Unione europea; </w:t>
      </w:r>
    </w:p>
    <w:p w:rsidR="00EA77D2" w:rsidRDefault="00EA77D2" w:rsidP="00EA77D2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</w:pPr>
      <w:proofErr w:type="gramStart"/>
      <w:r>
        <w:rPr>
          <w:rFonts w:cs="Calibri"/>
          <w:sz w:val="24"/>
          <w:szCs w:val="24"/>
        </w:rPr>
        <w:t>avere</w:t>
      </w:r>
      <w:proofErr w:type="gramEnd"/>
      <w:r>
        <w:rPr>
          <w:rFonts w:cs="Calibri"/>
          <w:sz w:val="24"/>
          <w:szCs w:val="24"/>
        </w:rPr>
        <w:t xml:space="preserve"> il godimento dei diritti civili e politici; </w:t>
      </w:r>
    </w:p>
    <w:p w:rsidR="00EA77D2" w:rsidRDefault="00EA77D2" w:rsidP="00EA77D2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</w:pPr>
      <w:proofErr w:type="gramStart"/>
      <w:r>
        <w:rPr>
          <w:rFonts w:cs="Calibri"/>
          <w:sz w:val="24"/>
          <w:szCs w:val="24"/>
        </w:rPr>
        <w:t>non</w:t>
      </w:r>
      <w:proofErr w:type="gramEnd"/>
      <w:r>
        <w:rPr>
          <w:rFonts w:cs="Calibri"/>
          <w:sz w:val="24"/>
          <w:szCs w:val="24"/>
        </w:rPr>
        <w:t xml:space="preserve"> essere stato escluso/a dall’elettorato politico attivo;</w:t>
      </w:r>
    </w:p>
    <w:p w:rsidR="00EA77D2" w:rsidRDefault="00EA77D2" w:rsidP="00EA77D2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</w:pPr>
      <w:proofErr w:type="gramStart"/>
      <w:r>
        <w:rPr>
          <w:rFonts w:cs="Calibri"/>
          <w:sz w:val="24"/>
          <w:szCs w:val="24"/>
        </w:rPr>
        <w:t>possedere</w:t>
      </w:r>
      <w:proofErr w:type="gramEnd"/>
      <w:r>
        <w:rPr>
          <w:rFonts w:cs="Calibri"/>
          <w:sz w:val="24"/>
          <w:szCs w:val="24"/>
        </w:rPr>
        <w:t xml:space="preserve"> l’idoneità fisica allo svolgimento delle funzioni cui la presente procedura di selezione si riferisce;</w:t>
      </w:r>
    </w:p>
    <w:p w:rsidR="00EA77D2" w:rsidRDefault="00EA77D2" w:rsidP="00EA77D2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</w:pPr>
      <w:proofErr w:type="gramStart"/>
      <w:r>
        <w:rPr>
          <w:rFonts w:cs="Calibri"/>
          <w:sz w:val="24"/>
          <w:szCs w:val="24"/>
        </w:rPr>
        <w:lastRenderedPageBreak/>
        <w:t>non</w:t>
      </w:r>
      <w:proofErr w:type="gramEnd"/>
      <w:r>
        <w:rPr>
          <w:rFonts w:cs="Calibri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EA77D2" w:rsidRDefault="00EA77D2" w:rsidP="00EA77D2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</w:pPr>
      <w:proofErr w:type="gramStart"/>
      <w:r>
        <w:rPr>
          <w:rFonts w:cs="Calibri"/>
          <w:sz w:val="24"/>
          <w:szCs w:val="24"/>
        </w:rPr>
        <w:t>non</w:t>
      </w:r>
      <w:proofErr w:type="gramEnd"/>
      <w:r>
        <w:rPr>
          <w:rFonts w:cs="Calibri"/>
          <w:sz w:val="24"/>
          <w:szCs w:val="24"/>
        </w:rPr>
        <w:t xml:space="preserve"> essere sottoposto/a </w:t>
      </w:r>
      <w:proofErr w:type="spellStart"/>
      <w:r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 xml:space="preserve"> procedimenti penali; </w:t>
      </w:r>
    </w:p>
    <w:p w:rsidR="00EA77D2" w:rsidRDefault="00EA77D2" w:rsidP="00EA77D2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</w:pPr>
      <w:proofErr w:type="gramStart"/>
      <w:r>
        <w:rPr>
          <w:rFonts w:cs="Calibri"/>
          <w:sz w:val="24"/>
          <w:szCs w:val="24"/>
        </w:rPr>
        <w:t>non</w:t>
      </w:r>
      <w:proofErr w:type="gramEnd"/>
      <w:r>
        <w:rPr>
          <w:rFonts w:cs="Calibri"/>
          <w:sz w:val="24"/>
          <w:szCs w:val="24"/>
        </w:rPr>
        <w:t xml:space="preserve"> essere stato/a destituito/a o dispensato/a dall’impiego presso una Pubblica Amministrazione;</w:t>
      </w:r>
    </w:p>
    <w:p w:rsidR="00EA77D2" w:rsidRDefault="00EA77D2" w:rsidP="00EA77D2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</w:pPr>
      <w:proofErr w:type="gramStart"/>
      <w:r>
        <w:rPr>
          <w:rFonts w:cs="Calibri"/>
          <w:sz w:val="24"/>
          <w:szCs w:val="24"/>
        </w:rPr>
        <w:t>non</w:t>
      </w:r>
      <w:proofErr w:type="gramEnd"/>
      <w:r>
        <w:rPr>
          <w:rFonts w:cs="Calibri"/>
          <w:sz w:val="24"/>
          <w:szCs w:val="24"/>
        </w:rPr>
        <w:t xml:space="preserve"> essere stato/</w:t>
      </w:r>
      <w:proofErr w:type="spellStart"/>
      <w:r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 xml:space="preserve"> dichiarato/a decaduto/a o licenziato/a da un impiego statale;</w:t>
      </w:r>
    </w:p>
    <w:p w:rsidR="00EA77D2" w:rsidRDefault="00EA77D2" w:rsidP="00EA77D2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</w:pPr>
      <w:proofErr w:type="gramStart"/>
      <w:r>
        <w:rPr>
          <w:rFonts w:cs="Calibri"/>
          <w:sz w:val="24"/>
          <w:szCs w:val="24"/>
        </w:rPr>
        <w:t>non</w:t>
      </w:r>
      <w:proofErr w:type="gramEnd"/>
      <w:r>
        <w:rPr>
          <w:rFonts w:cs="Calibri"/>
          <w:sz w:val="24"/>
          <w:szCs w:val="24"/>
        </w:rPr>
        <w:t xml:space="preserve"> trovarsi in situazione di incompatibilità, ai sensi di quanto previsto dal d.lgs. n. 39/2013 e dall’art. 53, del d.lgs. n. 165/2001; </w:t>
      </w:r>
    </w:p>
    <w:p w:rsidR="00EA77D2" w:rsidRDefault="00EA77D2" w:rsidP="00EA77D2">
      <w:pPr>
        <w:pStyle w:val="Comma"/>
        <w:numPr>
          <w:ilvl w:val="1"/>
          <w:numId w:val="4"/>
        </w:numPr>
        <w:spacing w:before="120" w:after="120" w:line="276" w:lineRule="auto"/>
        <w:ind w:left="357" w:hanging="357"/>
      </w:pPr>
      <w:proofErr w:type="gramStart"/>
      <w:r>
        <w:rPr>
          <w:rFonts w:cs="Calibri"/>
          <w:sz w:val="24"/>
          <w:szCs w:val="24"/>
        </w:rPr>
        <w:t>ovvero</w:t>
      </w:r>
      <w:proofErr w:type="gramEnd"/>
      <w:r>
        <w:rPr>
          <w:rFonts w:cs="Calibri"/>
          <w:sz w:val="24"/>
          <w:szCs w:val="24"/>
        </w:rPr>
        <w:t>, nel caso in cui sussistano situazioni di incompatibilità, che le stesse sono le seguenti:______________________________________________________________________</w:t>
      </w:r>
    </w:p>
    <w:p w:rsidR="00EA77D2" w:rsidRDefault="00EA77D2" w:rsidP="00EA77D2">
      <w:pPr>
        <w:pStyle w:val="Comma"/>
        <w:numPr>
          <w:ilvl w:val="1"/>
          <w:numId w:val="4"/>
        </w:numPr>
        <w:spacing w:before="120" w:after="120" w:line="276" w:lineRule="auto"/>
        <w:ind w:left="357" w:hanging="357"/>
      </w:pPr>
      <w:proofErr w:type="gramStart"/>
      <w:r>
        <w:rPr>
          <w:rFonts w:cs="Calibri"/>
          <w:sz w:val="24"/>
          <w:szCs w:val="24"/>
        </w:rPr>
        <w:t>non</w:t>
      </w:r>
      <w:proofErr w:type="gramEnd"/>
      <w:r>
        <w:rPr>
          <w:rFonts w:cs="Calibri"/>
          <w:sz w:val="24"/>
          <w:szCs w:val="24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:rsidR="00EA77D2" w:rsidRDefault="00EA77D2" w:rsidP="00EA77D2">
      <w:pPr>
        <w:pStyle w:val="Comma"/>
        <w:numPr>
          <w:ilvl w:val="0"/>
          <w:numId w:val="4"/>
        </w:numPr>
        <w:spacing w:before="120" w:after="120" w:line="276" w:lineRule="auto"/>
        <w:ind w:left="357" w:hanging="357"/>
      </w:pPr>
      <w:bookmarkStart w:id="6" w:name="_Hlk107862731"/>
      <w:bookmarkEnd w:id="6"/>
      <w:proofErr w:type="gramStart"/>
      <w:r>
        <w:rPr>
          <w:rFonts w:cs="Calibri"/>
          <w:sz w:val="24"/>
          <w:szCs w:val="24"/>
        </w:rPr>
        <w:t>possedere</w:t>
      </w:r>
      <w:proofErr w:type="gramEnd"/>
      <w:r>
        <w:rPr>
          <w:rFonts w:cs="Calibri"/>
          <w:sz w:val="24"/>
          <w:szCs w:val="24"/>
        </w:rPr>
        <w:t xml:space="preserve"> il seguente titolo accademico o di studio </w:t>
      </w:r>
      <w:r>
        <w:rPr>
          <w:rFonts w:cs="Calibri"/>
          <w:i/>
          <w:iCs/>
          <w:sz w:val="24"/>
          <w:szCs w:val="24"/>
        </w:rPr>
        <w:t>________________________</w:t>
      </w:r>
    </w:p>
    <w:p w:rsidR="00EA77D2" w:rsidRDefault="00EA77D2" w:rsidP="00EA77D2">
      <w:pPr>
        <w:tabs>
          <w:tab w:val="left" w:pos="0"/>
          <w:tab w:val="left" w:pos="142"/>
        </w:tabs>
        <w:spacing w:before="120" w:after="120" w:line="276" w:lineRule="auto"/>
        <w:jc w:val="both"/>
      </w:pPr>
      <w:r>
        <w:rPr>
          <w:rFonts w:cs="Calibri"/>
        </w:rPr>
        <w:t xml:space="preserve">Si allega alla presente </w:t>
      </w:r>
      <w:r>
        <w:rPr>
          <w:rFonts w:cs="Calibri"/>
          <w:i/>
          <w:iCs/>
        </w:rPr>
        <w:t>curriculum vitae</w:t>
      </w:r>
      <w:r>
        <w:rPr>
          <w:rFonts w:cs="Calibri"/>
        </w:rPr>
        <w:t xml:space="preserve"> sottoscritto contenente una autodichiarazione di veridicità dei dati e delle informazioni contenute, ai sensi degli artt. 46 e 47 del D.P.R. 445/2000, nonché fotocopia del documento di identità in corso di validità [</w:t>
      </w:r>
      <w:r w:rsidRPr="000A046D">
        <w:rPr>
          <w:rFonts w:cs="Calibri"/>
          <w:b/>
          <w:i/>
          <w:iCs/>
          <w:sz w:val="20"/>
          <w:szCs w:val="20"/>
          <w:highlight w:val="yellow"/>
          <w:u w:val="single"/>
        </w:rPr>
        <w:t>eventuale, ove il presente documento non sia sottoscritto digitalmente</w:t>
      </w:r>
      <w:r w:rsidRPr="000A046D">
        <w:rPr>
          <w:rFonts w:cs="Calibri"/>
          <w:b/>
          <w:sz w:val="20"/>
          <w:szCs w:val="20"/>
          <w:u w:val="single"/>
        </w:rPr>
        <w:t>]</w:t>
      </w:r>
      <w:r>
        <w:rPr>
          <w:rFonts w:cs="Calibri"/>
        </w:rPr>
        <w:t>.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3"/>
      </w:tblGrid>
      <w:tr w:rsidR="00EA77D2" w:rsidTr="00587D6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7D2" w:rsidRDefault="00EA77D2" w:rsidP="00587D6D">
            <w:pPr>
              <w:widowControl w:val="0"/>
              <w:spacing w:before="120" w:after="120" w:line="276" w:lineRule="auto"/>
              <w:jc w:val="center"/>
            </w:pPr>
            <w:r>
              <w:rPr>
                <w:rFonts w:cs="Calibri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7D2" w:rsidRDefault="00EA77D2" w:rsidP="00587D6D">
            <w:pPr>
              <w:widowControl w:val="0"/>
              <w:spacing w:before="120" w:after="120" w:line="276" w:lineRule="auto"/>
              <w:jc w:val="center"/>
            </w:pPr>
            <w:r>
              <w:rPr>
                <w:rFonts w:cs="Calibri"/>
              </w:rPr>
              <w:t>Firma del Partecipante</w:t>
            </w:r>
          </w:p>
        </w:tc>
      </w:tr>
      <w:tr w:rsidR="00EA77D2" w:rsidTr="00587D6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7D2" w:rsidRDefault="00EA77D2" w:rsidP="00587D6D">
            <w:pPr>
              <w:widowControl w:val="0"/>
              <w:spacing w:before="120" w:after="120" w:line="276" w:lineRule="auto"/>
              <w:jc w:val="center"/>
            </w:pPr>
            <w:r>
              <w:rPr>
                <w:rFonts w:cs="Calibri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7D2" w:rsidRDefault="00EA77D2" w:rsidP="00587D6D">
            <w:pPr>
              <w:widowControl w:val="0"/>
              <w:spacing w:before="120" w:after="120" w:line="276" w:lineRule="auto"/>
              <w:jc w:val="center"/>
            </w:pPr>
            <w:r>
              <w:rPr>
                <w:rFonts w:cs="Calibri"/>
              </w:rPr>
              <w:t>____________________________</w:t>
            </w:r>
          </w:p>
        </w:tc>
      </w:tr>
    </w:tbl>
    <w:p w:rsidR="00933090" w:rsidRDefault="00933090" w:rsidP="00EA77D2">
      <w:pPr>
        <w:rPr>
          <w:rFonts w:ascii="Times New Roman" w:eastAsia="Times New Roman" w:hAnsi="Times New Roman" w:cs="Times New Roman"/>
          <w:color w:val="222222"/>
          <w:sz w:val="21"/>
          <w:szCs w:val="21"/>
          <w:lang w:eastAsia="it-IT"/>
        </w:rPr>
      </w:pPr>
    </w:p>
    <w:sectPr w:rsidR="00933090" w:rsidSect="00933090">
      <w:headerReference w:type="default" r:id="rId7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84" w:rsidRDefault="00206F84" w:rsidP="00EA77D2">
      <w:r>
        <w:separator/>
      </w:r>
    </w:p>
  </w:endnote>
  <w:endnote w:type="continuationSeparator" w:id="0">
    <w:p w:rsidR="00206F84" w:rsidRDefault="00206F84" w:rsidP="00EA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84" w:rsidRDefault="00206F84" w:rsidP="00EA77D2">
      <w:r>
        <w:separator/>
      </w:r>
    </w:p>
  </w:footnote>
  <w:footnote w:type="continuationSeparator" w:id="0">
    <w:p w:rsidR="00206F84" w:rsidRDefault="00206F84" w:rsidP="00EA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D2" w:rsidRDefault="00EA77D2" w:rsidP="00EA77D2">
    <w:r>
      <w:rPr>
        <w:noProof/>
        <w:lang w:eastAsia="it-IT"/>
      </w:rPr>
      <w:drawing>
        <wp:inline distT="0" distB="0" distL="0" distR="0" wp14:anchorId="19D5047F" wp14:editId="1C1A3622">
          <wp:extent cx="6120130" cy="1085102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77D2" w:rsidRPr="003C1E71" w:rsidRDefault="00EA77D2" w:rsidP="00EA77D2">
    <w:pPr>
      <w:pStyle w:val="Titolo4"/>
      <w:jc w:val="center"/>
      <w:rPr>
        <w:sz w:val="32"/>
        <w:szCs w:val="32"/>
      </w:rPr>
    </w:pPr>
    <w:r w:rsidRPr="003C1E71">
      <w:rPr>
        <w:noProof/>
        <w:sz w:val="32"/>
        <w:szCs w:val="32"/>
      </w:rPr>
      <w:drawing>
        <wp:inline distT="0" distB="0" distL="0" distR="0" wp14:anchorId="228E66E2" wp14:editId="4C0DAECA">
          <wp:extent cx="352425" cy="4095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7D2" w:rsidRPr="00933090" w:rsidRDefault="00EA77D2" w:rsidP="00EA77D2">
    <w:pPr>
      <w:pStyle w:val="Titolo"/>
      <w:rPr>
        <w:b/>
        <w:sz w:val="22"/>
        <w:szCs w:val="22"/>
        <w:lang w:val="es-ES"/>
      </w:rPr>
    </w:pPr>
    <w:r w:rsidRPr="00933090">
      <w:rPr>
        <w:b/>
        <w:sz w:val="22"/>
        <w:szCs w:val="22"/>
        <w:lang w:val="es-ES"/>
      </w:rPr>
      <w:t>I. C. S. “Anna Baldino”</w:t>
    </w:r>
  </w:p>
  <w:p w:rsidR="00EA77D2" w:rsidRPr="00933090" w:rsidRDefault="00EA77D2" w:rsidP="00EA77D2">
    <w:pPr>
      <w:pStyle w:val="Titolo"/>
      <w:rPr>
        <w:sz w:val="22"/>
        <w:szCs w:val="22"/>
      </w:rPr>
    </w:pPr>
    <w:r w:rsidRPr="00933090">
      <w:rPr>
        <w:sz w:val="22"/>
        <w:szCs w:val="22"/>
      </w:rPr>
      <w:t xml:space="preserve">Via Vittorio Emanuele III, 69 - 80072 Barano d’Ischia   NA </w:t>
    </w:r>
  </w:p>
  <w:p w:rsidR="00EA77D2" w:rsidRPr="00933090" w:rsidRDefault="00EA77D2" w:rsidP="00EA77D2">
    <w:pPr>
      <w:pStyle w:val="Titolo"/>
      <w:rPr>
        <w:sz w:val="22"/>
        <w:szCs w:val="22"/>
        <w:lang w:val="fr-FR"/>
      </w:rPr>
    </w:pPr>
    <w:r w:rsidRPr="00933090">
      <w:rPr>
        <w:sz w:val="22"/>
        <w:szCs w:val="22"/>
        <w:lang w:val="fr-FR"/>
      </w:rPr>
      <w:t>Tel. 081/990010–</w:t>
    </w:r>
    <w:proofErr w:type="gramStart"/>
    <w:r w:rsidRPr="00933090">
      <w:rPr>
        <w:sz w:val="22"/>
        <w:szCs w:val="22"/>
        <w:lang w:val="fr-FR"/>
      </w:rPr>
      <w:t>906581  Fax</w:t>
    </w:r>
    <w:proofErr w:type="gramEnd"/>
    <w:r w:rsidRPr="00933090">
      <w:rPr>
        <w:sz w:val="22"/>
        <w:szCs w:val="22"/>
        <w:lang w:val="fr-FR"/>
      </w:rPr>
      <w:t xml:space="preserve"> 081/990010</w:t>
    </w:r>
  </w:p>
  <w:p w:rsidR="00EA77D2" w:rsidRPr="00933090" w:rsidRDefault="00EA77D2" w:rsidP="00EA77D2">
    <w:pPr>
      <w:pStyle w:val="Titolo"/>
      <w:rPr>
        <w:sz w:val="22"/>
        <w:szCs w:val="22"/>
        <w:lang w:val="fr-FR"/>
      </w:rPr>
    </w:pPr>
    <w:r w:rsidRPr="00933090">
      <w:rPr>
        <w:sz w:val="22"/>
        <w:szCs w:val="22"/>
        <w:lang w:val="fr-FR"/>
      </w:rPr>
      <w:t>C.M</w:t>
    </w:r>
    <w:proofErr w:type="gramStart"/>
    <w:r w:rsidRPr="00933090">
      <w:rPr>
        <w:sz w:val="22"/>
        <w:szCs w:val="22"/>
        <w:lang w:val="fr-FR"/>
      </w:rPr>
      <w:t>.:</w:t>
    </w:r>
    <w:proofErr w:type="gramEnd"/>
    <w:r w:rsidRPr="00933090">
      <w:rPr>
        <w:sz w:val="22"/>
        <w:szCs w:val="22"/>
        <w:lang w:val="fr-FR"/>
      </w:rPr>
      <w:t xml:space="preserve"> NAIC839007 – C.F.91006040637</w:t>
    </w:r>
  </w:p>
  <w:p w:rsidR="00EA77D2" w:rsidRPr="003C1E71" w:rsidRDefault="00EA77D2" w:rsidP="00EA77D2">
    <w:pPr>
      <w:jc w:val="center"/>
      <w:rPr>
        <w:sz w:val="32"/>
        <w:szCs w:val="32"/>
      </w:rPr>
    </w:pPr>
    <w:r w:rsidRPr="00933090">
      <w:rPr>
        <w:rFonts w:ascii="Times New Roman" w:hAnsi="Times New Roman" w:cs="Times New Roman"/>
        <w:sz w:val="22"/>
        <w:szCs w:val="22"/>
      </w:rPr>
      <w:t xml:space="preserve">Web: </w:t>
    </w:r>
    <w:hyperlink r:id="rId3" w:history="1">
      <w:r w:rsidRPr="00933090">
        <w:rPr>
          <w:rStyle w:val="Collegamentoipertestuale"/>
          <w:rFonts w:ascii="Times New Roman" w:hAnsi="Times New Roman" w:cs="Times New Roman"/>
          <w:sz w:val="22"/>
          <w:szCs w:val="22"/>
        </w:rPr>
        <w:t>www.icsbarano.</w:t>
      </w:r>
    </w:hyperlink>
    <w:r w:rsidRPr="00933090">
      <w:rPr>
        <w:rFonts w:ascii="Times New Roman" w:hAnsi="Times New Roman" w:cs="Times New Roman"/>
        <w:sz w:val="22"/>
        <w:szCs w:val="22"/>
      </w:rPr>
      <w:t xml:space="preserve">edu.it – E-mail: </w:t>
    </w:r>
    <w:hyperlink r:id="rId4" w:history="1">
      <w:r w:rsidRPr="00933090">
        <w:rPr>
          <w:rStyle w:val="Collegamentoipertestuale"/>
          <w:rFonts w:ascii="Times New Roman" w:hAnsi="Times New Roman" w:cs="Times New Roman"/>
          <w:sz w:val="22"/>
          <w:szCs w:val="22"/>
        </w:rPr>
        <w:t>naic839007@istruzione.it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bullet"/>
      <w:lvlText w:val=""/>
      <w:lvlJc w:val="left"/>
      <w:pPr>
        <w:ind w:left="1440" w:hanging="360"/>
      </w:pPr>
      <w:rPr>
        <w:rFonts w:asci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3" w15:restartNumberingAfterBreak="0">
    <w:nsid w:val="75730F78"/>
    <w:multiLevelType w:val="hybridMultilevel"/>
    <w:tmpl w:val="5A6E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0"/>
    <w:rsid w:val="00206F84"/>
    <w:rsid w:val="003066AB"/>
    <w:rsid w:val="00516579"/>
    <w:rsid w:val="0081777A"/>
    <w:rsid w:val="00933090"/>
    <w:rsid w:val="00D9764C"/>
    <w:rsid w:val="00EA77D2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E79F-A550-47E1-9EC4-85037F7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090"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933090"/>
    <w:pPr>
      <w:keepNext/>
      <w:jc w:val="both"/>
      <w:outlineLvl w:val="3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3309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3090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933090"/>
    <w:pPr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33090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3f出3f段3f落3f"/>
    <w:basedOn w:val="Normale"/>
    <w:uiPriority w:val="1"/>
    <w:qFormat/>
    <w:rsid w:val="00EA77D2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customStyle="1" w:styleId="Comma">
    <w:name w:val="Comma"/>
    <w:basedOn w:val="Paragrafoelenco"/>
    <w:uiPriority w:val="99"/>
    <w:rsid w:val="00EA77D2"/>
    <w:pPr>
      <w:widowControl w:val="0"/>
      <w:autoSpaceDE w:val="0"/>
      <w:autoSpaceDN w:val="0"/>
      <w:adjustRightInd w:val="0"/>
      <w:spacing w:after="240" w:line="240" w:lineRule="auto"/>
      <w:ind w:left="284" w:hanging="284"/>
      <w:jc w:val="both"/>
    </w:pPr>
    <w:rPr>
      <w:rFonts w:ascii="Calibri" w:eastAsiaTheme="minorEastAsia" w:hAnsi="Calibri" w:cs="Times New Roman"/>
      <w:kern w:val="0"/>
      <w14:ligatures w14:val="none"/>
    </w:rPr>
  </w:style>
  <w:style w:type="paragraph" w:customStyle="1" w:styleId="sche3">
    <w:name w:val="sche_3"/>
    <w:uiPriority w:val="99"/>
    <w:rsid w:val="00EA77D2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1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A7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7D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A7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barano.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mailto:naic839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dcterms:created xsi:type="dcterms:W3CDTF">2024-04-18T08:01:00Z</dcterms:created>
  <dcterms:modified xsi:type="dcterms:W3CDTF">2024-04-18T10:07:00Z</dcterms:modified>
</cp:coreProperties>
</file>