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assunta.bofo@gmail.com</cp:lastModifiedBy>
  <cp:revision>5</cp:revision>
  <cp:lastPrinted>2018-05-17T14:28:00Z</cp:lastPrinted>
  <dcterms:created xsi:type="dcterms:W3CDTF">2021-10-31T21:34:00Z</dcterms:created>
  <dcterms:modified xsi:type="dcterms:W3CDTF">2021-11-22T19:32:00Z</dcterms:modified>
</cp:coreProperties>
</file>